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5d77" w14:textId="f9d5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Ерейментау ауданы әкімінің 2014 жылғы 10 сәуірдегі № 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әкімінің 2015 жылғы 27 қарашадағы № 17 шешімі. Ақмола облысының Әділет департаментінде 2015 жылғы 21 желтоқсанда № 5130 болып тіркелді. Күші жойылды - Ақмола облысы Ерейментау ауданы әкімінің 2018 жылғы 29 қарашадағы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әкімінің 29.11.2018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сайлау туралы" Қазақстан Республикасының 1995 жылғы 28 қыркүйектегi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 учаскелерін құру туралы" Ерейментау ауданы әкімінің 2014 жылғы 10 сәуірдегі (нормативтік құқықтық актілерді мемлекеттік тіркеу Тізілімінде № 4168 тіркелді, "Ерейментау", "Ереймен" газетінде 2014 жылғы 24 мамырда жарияланды)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Ерейментау ауданы әкімі аппаратының басшысы З.Б.Жүсіповаға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М.Әдрешев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11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11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шешiмiне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сәуірдегі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шешiмiне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сайлау учаскелерi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371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Бестоғай ауылы, Кисилев көшесі, 11а, Бестоғай ауылдық клубы.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Бестоғай ауылы, Қызылту ауылы.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372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Байсары ауылы, Жеңіс көшесі, 44, Ерейментау ауданы білім бөлімінің "Байсары бастауыш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Байсары ауылы.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374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Олжабай батыр атындағы ауыл, Ш. Байтуаров атындағы көшесі, 15, Ерейментау ауданы білім бөлімінің "Олжабай батыр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Олжабай батыр атындағы ауыл.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375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Новокаменка ауылы, Рақымжан Қошқарбаев атындағы көшесі, 7, Ерейментау ауданы білім бөлімінің "Новокаменка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Новокаменка ауылы.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377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Бозтал ауылы, Тәуелсіздік көшесі, 13б, Ерейментау ауданы білім бөлімінің "Бозтал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Бозтал ауылы.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378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 ауылы, Микрорайон көшесі, 54, Ерейментау ауданы білім бөлімінің "Тайбай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Тайбай ауылы, Гагарин көшесі - 1, 2, 3, 4, 5; Западый көшесі - 3, 4, 5, 6, 7, 9, 10, 11, 12, 13, 14, 15, 16, 17, 18, 19, 20, 22; Зеленая көшесі - 1, 2, 3, 5, 7, 9, 11, 13, 15, 17, 19, 21; Қанапьян көшесі - 1, 2, 3, 4, 5, 6, 7, 8, 9, 10, 11, 12, 13, 14, 15, 16, 17, 18, 19, 20; Линейная көшесі - 1, 2, 3, 4, 5, 6, 7, 8, 9, 10, 11, 12, 13, 14, 15, 16, 17; Микрорайон көшесі - 1, 2, 3, 4, 5, 7, 8, 9, 10, 11, 12, 13, 15, 16, 17, 18, 19, 20, 21, 22, 23, 24, 25, 27, 28, 29, 30, 31, 32, 33, 34, 35, 36, 37, 38, 39, 40, 41, 42, 43, 44, 45, 46, 47, 48, 49, 50, 51, 52, 53; Едіге станциясы - 1, 2, 3; Целинная көшесі - 1, 2, 3, 4, 5, 6, 7, 8, 9, 10, 11, 12, 13, 14, 15, 16, 17, 19, 20, 21, 23, 25.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379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ауылы, Достық көшесі, 18, Ерейментау ауданы білім бөлімінің "Елтай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Елтай ауылы, Жарық ауылы.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381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Малтабар ауылы, Бөгенбай батыр атындағы көшесі, 15 Ерейментау ауданы білім бөлімінің "Малтабар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Малтабар ауылы.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382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 ауылы, Микрорайон көшесі, 54, Ерейментау ауданы білім бөлімінің "Тайбай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Тайбай ауылы, Комсомольский көшесі - 1А, 1, 3, 5, 6, 9, 10, 12, 13, 14, 15, 16, 17, 18, 19, 24, 25, 29, 45; Ленин көшесі - 1А, 1, 2, 3, 4, 5, 6, 7, 8, 9, 10, 12, 13, 14, 15, 16, 17, 18, 20, 21, 22, 24, 25, 27, 28, 29, 30, 31, 34, 36, 37, 38, 39, 41, 42; Озерный көшесі - 1, 2, 3, 4, 5, 7, 8, 9, 10, 16, 17, 18, 21, 22, 24, 25, 29, 35, 37, 39, 40, 41, 43, 44, 45, 46, 47, 49, 58, 62, 64, 66, 70, 72, 74, 76; Алғабас ауылы, Шайкен Тұрсынбай көшесі - 2, 3, 4, 5, 6, 8, 9, 10, 11, 13, 15, 16/1, 17, 18, 20, 21, 22, 23, 27, 28, 32, 34, 36.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383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Күншалған ауылы, Рахман Садуақасов көшесі, 11, Ерейментау ауданы білім бөлімінің "Күншалған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Күншалған ауылы, Қаратал ауылы.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385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Шәкей ауылы, Жаңатұрмыс көшесі, 52, Ерейментау ауданы білім бөлімінің "Жанатұрмыс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Шәкей ауылы.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386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ауылы, Ыбрай Алтынсарин атындағы көшесі, 2, Ерейментау ауданы білім бөлімінің "Ақсуат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Ақсуат ауылы.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387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Еркіншілік ауылы, Целинная көшесі, 24, Ерейментау ауданы білім бөлімінің "Еркіншілік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Веренка ауылы; Еркіншілік ауылы: 60 лет Казахстана көшесі – 1, 2, 4, 7, 9, 10, 11, 12, 13, 14, 15, 17, 18, 19, 20, 21, 22, 23, 24, 25, 26, 27, 28, 29, 30, 31, 32, 34, 35, 36, 37, 38, 39, 40, 41, 42, 43, 44, 45, 46, 47, 48, 49, 50, 52, 53, 54, 55, 56, 57, 75, 76, 77, 78, 79, 80, 81, 82, 83, 84, 85, 86, 87; Абай Кұнанбаев көшесі – 1, 2, 3, 4, 5, 6, 7, 9, 10, 11, 12, 13, 14, 15, 16, 17, 18, 19, 20/1, 20/2, 21, 22, 23, 24, 25, 26, 27, 28, 29, 30, 31, 32, 34, 37, 38, 39, 40, 41, 42, 43, 44, 45, 46, 47/1,47/2, 49, 51; Мир көшесі – 1, 2, 3, 4, 5, 6, 7, 9, 10, 11, 12, 13, 14, 15, 16, 17, 18, 19, 20, 21, 22, 23, 24, 25, 26, 27, 28, 29, 30, 31, 32, 34, 37, 38, 39, 40, 41, 42, 43, 44, 45, 46, 47, 48; Больничный көшесі – 1, 2, 4, 5, 7, 8, 9, 11, 12, 13, 14, 15а, 15, 16, 16а, 17, 18, 19, 20, 21, 22; Нефтебаза көшесі – 1, 2, 3, 4, 5/1, 5/2, 6/1, 6/2, 7, 8/1, 8/2; Молодежная көшесі - 1, 2, 4, 6, 8, 9, 11, 12, 14, 15, 16, 17, 18, 19, 20, 23, 24, 25, 26, 27, 28, 29, 31, 32, 33, 34, 35, 36, 37; Новая көшесі – 1, 2, 3б, 4, 5; Риммер көшесі – 1, 2, 3, 4, 5, 7, 8, 10, 11, 12, 13, 15; Целинная көшесі - 1, 2, 4, 6, 8, 9, 11, 11а, 12, 14, 15, 16; Мұхтар Әуезов көшесі – 1, 2,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Гагарин көшесі – 1, 2, 3, 5, 6, 7, 11, 13, 14, 15, 16, 17, 18, 19, 20, 21, 22, 23, 24, 25, 26, 27, 28, 29, 30, 31, 32, 33, 34, 35, 36, 37, 38, 39, 40, 41, 42, 43, 44, 45, 46, 46а, 47, 48, 49, 50, 51, 52, 53, 54, 55, 56, 57, 58, 60, 61, 62, 63, 64, 65, 66, 67, 69, 70, 72, 73, 75, 76, 76а, 77, 78, 79, 80, 81, 83; Гагарин көшесі – 1/1, 1/2, 1/3, 1/6, 2/2, 2/3, 2/6, 2/7, 4/5, 4/6, 4/7, 4/8, 4/9, 4/10; Пристанционная көшесі – 1, 2/3, 3, 3а, 4, 5, 6, 7, 9, 13,13а, 14а, 15, 16/1, 17, 17а, 17 б, 18/1, 19, 19/1, 19/2, 22/1, 22/2, 22/3, 22/4, 23, 27, 28, 31/1, 33/2, 34, 35/1, 41/1, 43/2, 49/2.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388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Новомарковка ауылы, Кисилев көшесі, 20, Ерейментау ауданы білім бөлімінің "Балабек Жахин атындағы Новомарковка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Новомарковка ауылы.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389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Ақмырза ауылы, Бейбітшілік көшесі, 11, Ерейментау ауданы білім бөлімінің "Ақмырза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Ақмырза ауылы, Жолбасшы ауылы.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391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Еркіншілік ауылы, Целинная көшесі, 20, Еркіншілік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Еркіншілік ауылы, Владимир Ленин көшесі – 1, 2, 3/1, 3/2, 4/1, 4/2, 5, 6/1, 6/2, 7, 8, 9, 10, 11, 12, 13, 14, 15, 16, 17, 18, 19, 20, 21, 23, 24, 25, 26, 27, 28, 29, 30, 31, 32, 33, 34, 35, 36, 37, 38, 39, 40, 41, 42, 43/1, 43/2, 44, 45, 46, 47, 48, 49, 50, 51, 52, 53, 54, 55, 56, 57, 58, 59, 61, 62, 63, 64, 65, 66, 67, 69, 70/1, 70/2, 71, 72, 73, 74, 75, 76, 77, 78, 79, 80, 81, 82, 83, 84, 85, 86, 87, 88, 89, 90, 91, 92, 93, 94, 95, 96, 98, 99, 100, 101, 102, 103, 104, 105; Карл-Маркс көшесі – 1, 2, 3, 4, 5, 6, 7, 8, 9, 10/1, 10/2, 11, 12, 13/1, 13/2, 14, 15, 16/1, 16/2, 17, 18, 19, 20, 22, 24, 25, 26, 27, 28, 29, 30, 31, 32, 33, 35, 36, 37, 38, 39, 40, 41, 42, 43, 44, 45, 46/1, 46/2, 48, 49, 50, 51, 52, 53, 55/1, 55/2, 55/3, 55/4, 55/5, 57/1, 57/2, 57/3, 59/1, 59/2, 59/3, 60а, 60, 61/1, 61/2, 61/3, 62, 63, 65, 66, 67, 68, 69, 70, 71, 72, 74, 75, 76, 77, 78, 79, 80, 81, 82, 83, 84, 86, 87, 88, 89, 90, 91, 92, 93, 94, 95, 97, 98, 99, 100/1, 100/2, 101, 103, 104; Сергей Киров көшесі - 1, 1а, 2, 3, 4, 5, 6, 7, 8, 9, 10, 11, 12, 13, 15, 16, 17, 18, 19, 21, 23, 24, 25, 26, 29, 30, 32, 33, 34, 35, 36, 37, 38, 39, 40, 41, 42, 43, 44, 45, 46, 47, 48, 49, 50, 52/1, 52/2, 53, 54, 55, 56, 57, 58, 58а, 59, 60, 61, 62, 62а, 63, 64, 65, 66, 67, 69, 70/1, 70/2, 71, 72, 73, 74, 75, 76, 77, 77а, 78, 79, 80, 81, 82, 83, 84, 85, 86, 87, 88, 89, 90, 91, 92, 93, 94, 95, 96, 98, 100, 101, 102, 103, 104, 105; 107/1, 107/2, 108, 109/1, 109/2, 110, 111/1, 111/2, 112, 113, 114, 115, 116, 118, 120/, 120/2; Набережная көшесі – 1, 1/3, 2, 2/2, 3, 3а, 3, 4а, 5, 6, 6а, 7, 8, 9, 10, 10а, 11, 12, 12а, 13, 14, 14а, 15, 16, 16б,19/1, 19, 20, 20а, 20в, 21, 22, 24, 25, 26, 28, 28а, 29, 29а,31, 31а, 32, 34, 34а, 34/1, 34/2, 34/3, 35, 35а, 36, 37, 38/1, 38, 39, 40, 41, 42, 43, 44, 45, 46, 47, 48,48а, 50, 50а, 51, 52, 53, 54, 55, 56, 57, 58, 59, 60, 60а, 61, 62, 63, 64, 65, 66, 67;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393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 ауылы, Иманғали балуан көшесі, 12, Ерейментау ауданы білім бөлімінің "Енбек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Енбек ауылы.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394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қаласы, Молдажан Жадайұлы атындағы көшесі, 21, Ерейментау ауданы білім бөлімінің "№ 1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Ерейментау қаласы, Горнолесной көшесі – 4, 11, 14, 32, 35; Каменный карьер көшесі – 1, 2, 3, 4, 5, 6, 7, 9, 10, 11, 12, 13, 14, 15, 16, 17, 18, 19, 21, 22, 23, 24, 25, 26, 27, 28, 29, 30, 31, 32, 34, 37, 38, 39, 40, 41, 42, 43, 44, 45, 46, 47, 49, 50, 51, 52, 53, 54, 55, 56, 57, 58, 59, 60, 61, 62, 64, 66, 67, 68, 69, 70, 71, 72, 73, 74, 75,76, 77, 78, 79, 81; Бекболат ақын көшесі – 1, 2, 3, 4, 5, 6, 7, 8, 9, 10, 11, 12, 13, 14, 15, 16, 17, 18, 19, 20, 21, 23, 24, 25, 26, 27, 28, 29, 30, 31, 32, 33, 34, 35, 36, 37, 38, 39, 40, 41, 42, 43, 44, 45а, 46, 47, 48, 49, 50, 51, 52, 53, 54, 55, 56, 57, 58, 59, 60, 61, 62, 63, 64, 65, 66, 67, 68, 69; Молдажан Жадайұлы көшесі – 1, 2, 3, 4, 5, 6, 7, 8, 9, 10, 11, 12, 13, 14, 15, 16, 17, 18, 19, 20,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395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қаласы, Абай Құнанбаев көшесі, 17 көшесі, Ерейментау ауданы білім бөлімінің "Ерейментау қаласының № 1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Ерейментау қаласы, Сейфулин көшесі - 1, 2, 3, 4, 5, 6, 7, 8, 9, 10, 11, 12, 13, 14, 15, 16, 17, 18, 19, 20, 20а, 22, 23а, 24, 24а, 25, 26, 27, 29, 33, 40; Амангелді көшесі – 1, 3, 5, 6, 7, 8, 9, 10, 11, 12, 13, 14, 15, 16, 17, 18, 19, 20, 22, 23, 23а; Қарасу көшесі - 1, 2, 3, 4, 5, 6, 7, 8, 9, 10, 11, 12, 13, 14, 15, 16, 17, 18, 19, 20, 22, 23, 24, 25, 26, 27, 29, 30, 34, 36, 38, 40, 42, 44, 46.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396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Сілеті ауылы, Ыбырай Алтынсарин атындағы көшесі, 9, Ерейментау ауданы білім бөлімінің "Сілеті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Сілеті ауылы.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397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Торғай ауылы, Мәдениет көшесі, 25, Торғай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Торғай ауылы, Қарағайлы ауылы.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398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қаласы, Жеңіс көшесі, 6, Ерейментау ауданы білім бөлімінің "Төлеу Шаханов атындағы № 3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Ерейментау қаласы, Кенесары Қасымов көшесі – 4, 6, 8, 10, 12, 14, 16, 93, 93а, 95, 99, 103, 105, 107, 109, 111, 113, 115, 117, 119, 121, 123, 125, 127, 129, 131, 133, 135, 137, 139, 141, 143, 145, 147, 149, 151, 153; Абылайхан көшесі - 120, 122, 124, 126, 128, 130,132, 132а, 132б, 134, 134а, 134б, 136, 136а, 136б, 140, 142, 144, 146, 148, 150, 152, 154, 156, 158, 160, 162, 164, 166, 168, 170, 172, 174, 176, 178, 180, 182, 184, 186, 188, 190, 190а, 192, 194, 196, 198, 200, 202, 204, 206, 208, 210, 212, 214, 216, 218, 220, 222, 224, 226, 228, 230, 232, 234, 236, 238, 240, 242, 244, 246; Үмбетей Жырау көшесі - 2, 2-А; Жеңіс көшесі – 1, 2, 3, 4; Талғат Мұсабаев көшесі – 1, 2, 3, 4, 5; Атан Батыр көшесі – 1, 2, 3, 5; Мир көшесі - 1, 2, 3, 4, 5, 6, 7, 8, 9; Железнодорожный көшесі – 1, 2, 3, 4, 5, 6, 7,8; Свобода көшесі – 1, 2, 3, 4, 5, 6, 7, 8; Гагарин көшесі – 1, 1а, 2, 3, 4, 5, 6.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400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Балықты ауылы, Орталық көшесі, 12, Ерейментау ауданы білім бөлімінің "Балықты бастауыш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Балықты ауылы.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401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ауылы, Тәуелсіздік көшесі, 4, Ерейментау ауданы білім бөлімінің "Жаңажол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Жаңажол ауылы.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402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Өлеңті ауылы, Мәншүк Мәметова көшесі, 2а, Өлеңті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Өлеңті ауылы, Қоржынкөл станциясы.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403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Өлеңті станциясы, Қаныш Сатбаев атындағы көшесі, 17, "Вокзал сервис" АҚ вокзал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Өлеңті станциясы.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405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Ажы ауылы, Зейн Шашкин атындағы көшесі, 4, ауылдық клуб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Ажы ауылы, Койтас ауылы.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407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қаласы, Абай Құнанбаев көшесі, 17, Ерейментау ауданы білім бөлімінің "Ерейментау қаласының № 1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Ерейментау қаласы, Автомобилисттер көшесі – 2, 3, 4, 6, 12, 12а, 14,16; Желтоқсан көшесі - № 2, 3, 4, 6, 8, 10, 12, 14, 16, 17, 18, 20, 22, 24, 26, 28, 30; Жантай батыр көшесі - № 1, 2, 3, 4, 6, 8, 10, 12, 14, 15, 16, 17, 18, 19, 20, 21, 22, 23, 24, 25, 26, 27, 28, 29, 30, 31, 32, 33, 34, 35, 36, 37, 38, 39, 40, 41, 43; Шоқан Уәлиханов көшесі – 1, 2, 3, 4, 5, 6, 7, 8, 9, 10, 11, 12, 13, 14, 15, 16, 18; Бөгенбай көшесі – 1 2, 2а, 2б, 3, 4, 5, 6, 7, 8, 9, 10, 11, 12, 14, 15, 16, 17, 18, 18а, 19, 20, 21, 22, 23, 24, 25, 26, 27, 28, 29, 30, 32, 34, 35, 36, 37, 38, 39, 40, 42, 43, 44, 45, 46, 47, 48, 49, 50, 51, 52, 53, 54, 55, 56; Абай Құнанбаев көшесі – 1, 2, 3, 4, 5, 6, 7, 7а, 8, 9, 10, 11, 12, 13, 14, 15, 16, 17, 17а, 18, 19, 20, 21, 22, 23, 24, 25, 26, 27, 28, 29, 30, 31, 32, 33, 34, 35, 36, 37, 38, 39, 40, 41, 42, 43, 44, 45, 46, 47, 48, 49, 50, 51, 52, 53, 54, 55, 56, 57, 58, 59, 60, 61, 62, 63, 64, 65, 66, 67, 68, 69, 70, 71, 72, 73, 74, 75, 76, 78, 80, 82, 84, 86; Абылайхан көшесі – 2, 3, 4, 5, 6, 7, 8, 9, 10, 11, 12, 13, 14, 15, 16, 17, 18, 19, 20, 21, 23, 24, 25, 26, 27, 28, 29, 30, 31, 32, 33, 34, 35, 36, 37, 38, 39, 40, 41, 42, 43, 44, 45,46, 48, 49, 50, 51, 52, 53, 54, 55, 56, 57, 58, 59, 60, 61, 62, 63, 64, 65, 66, 67, 68, 69; Кенесары Қасымов көшесі – 1, 2, 3, 5, 7, 9, 11, 13, 15, 17, 19, 21, 23, 25, 27, 29, 31, 33, 35; Школьный переулок көшесі - 1, 2, 3, 4, 5, 6, 7, 8, 9, 9а, 10, 10а, 11, 12, 13; Зеленый хутор көшесі – 1, 2, 2б, 3, 4, 5, 6, 7, 8, 8а, 9, 10, 10а, 11, 12, 12а, 13, 14, 15, 16, 17, 18, 19, 20, 22, 23, 24, 25, 26, 27, 28, 29, 30, 31, 32, 33, 34, 35, 36, 37, 38, 39, 40, 41, 42, 43, 44, 45, 46, 47, 48, 49, 50, 51, 52, 53, 54, 55, 56, 56а, 56б, 57, 58, 59, 60, 61, 62, 63, 64, 65, 67, 69, 70, 71, 73, 74, 75, 77, 79, 81, 83, 85, 87, 89, 91, 93, 95, 97, 99, 101, 103, 105, 107, 109, 111, 117, 123, 125, 127, 129,131,133, 135, 137, 139, 141, 143, 145, 147, 149, 149а, 151, 153, 155, 157, 159, 161, 163, 165, 167, 169, 171, 173, 175, 177, 179, 181, 183, 185, 187, 189, 191, 193, 195, 197, 199, 201, 203, 205, 207, 209, 211, 213; Заречный көшесі - 1, 2, 3, 4, 5, 7, 9, 10, 11, 12, 13, 14, 15, 16, 17, 18, 19, 20, 22, 23, 24, 25, 27, 29, 30, 31, 32, 33, 34, 36, 37, 38, 39, 40, 42, 44, 45, 46, 47, 48, 49, 50, 51, 51а, 52, 53, 54, 55, 56, 57, 63, 65, 69, 71, 73, 75, 77, 79, 81, 83, 85, 87, 89, 91, 93, 95, 97, 107, 111; Приречнаый көшесі - 1, 2, 3, 3а, 4, 6, 7, 8, 9, 10, 11, 12, 13, 14, 15, 16, 17, 18, 19, 20, 22, 23, 24, 25, 26; Степной көшесі - 1, 4, 5, 6, 7, 8, 9, 11; Болат Бектеміров көшесі – 1, 2, 3, 4, 7, 8, 10, 11, 12, 13, 14, 15, 16, 17, 18, 20, 22; Валерий Чкалов көшесі – 1, 2, 3, 4, 5, 6, 7, 8, 8а, 9, 10, 11, 12, 12а, 13, 14, 15, 16, 17, 18, 19, 20, 22, 23, 24, 25, 26, 29; Саққұлак-би көшесі – 1, 3, 7, 9, 11, 13, 15, 15а, 17, 19, 21, 23.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408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қаласы, Мұхтар Әуезов көшесі, 8, Ерейментау ауданы білім бөлімінің "Бөгенбай батыр атындағы қазақ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Ерейментау қаласы, Автомобилисттер көшесі – 23, 47, 87; Желтоқсан көшесі - 19, 21, 23, 25, 27, 32, 34, 36, 38, 40, 42, 44, 46; Жантай батыр көшесі - 42, 44, 45, 46, 47, 48, 49, 50, 51, 52, 53, 54, 55, 56, 57, 58, 59, 60, 61, 62 63, 65, 67, 69, 71, 73, 75, 77, 79, 81; Шоқан Уәлиханов көшесі - 17, 19, 20, 22, 23, 24, 25, 26, 27, 28, 29, 30, 31, 32, 33, 34, 35, 36, 41а, 42, 43, 43б, 43в, 44, 46, 50, 50а, 52, 52а, 54; Бөгенбай көшесі – 57, 58, 59, 60, 61, 62, 63, 64, 65, 66, 67, 68, 69, 70, 71, 72, 73, 74, 75, 76, 78, 79, 80, 81, 82, 83, 84, 85, 86, 87, 89, 91; Абай Құнанбаев көшесі – 77, 79, 81, 83, 85, 87, 88, 89, 90, 91, 92, 93, 94, 95, 96, 97, 98, 100, 102, 104, 106, 109, 109а, 109б, 111, 117, 120, 122, 124, 130; Абылайхан көшесі – 70, 71, 72, 73, 74, 75, 76, 77, 78, 79, 81, 83, 85, 87, 89, 90, 91, 92, 93, 98, 99, 100, 101, 102, 103, 104, 105,106, 107, 108, 109, 110, 111, 112, 114, 115, 116, 117, 118; Кенесары Қасымов көшесі – 41, 43, 45, 47, 49, 51, 53, 55, 57, 59, 61, 63, 65, 67, 69, 71, 73, 75, 77, 79, 79а, 81, 83, 85, 85а, 87а, 87б, 87в, 89; Саққұлақ-би көшесі – 2, 4, 6, 8, 10, 12,12а, 14, 16, 18, 20, 22, 24; Аманжол Әлжанов көшесі – 1, 2, 3, 3а, 3б, 4, 5, 6, 7, 8, 8а, 10, 11, 12, 13, 14, 15, 16, 17, 18, 19, 20, 22, 23, 24, 25, 26, 27, 28, 29, 30, 31, 32, 33, 34, 35; Мұхтар Әуезов көшесі – 1, 2, 3, 5, 6, 7, 9, 9а, 11, 12, 13, 14; Әл-Фараби көшесі – 1, 2, 3, 4, 5, 6, 7, 8, 9, 11, 11а, 13, 14, 15, 16, 17, 18, 19, 20, 21, 22, 24, 25, 26, 27, 28, 29, 31; Үмбетей Жырау атындағы көшесі – 5, 7, 9, 11, 13.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409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қаласы, Жеңіс көшесі, 6, Ерейментау ауданы білім бөлімінің "Төлеу Шаханов атындағы № 3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Ерейментау қаласы, Абай Құнанбаев көшесі – 125, 127, 129, 132, 134, 138, 140, 142, 144, 146, 148, 150, 152, 154, 156, 158, 160, 162, 164, 166, 168, 170, 172, 174, 176, 178, 180, 182, 184, 186, 188, 190, 192, 194, 196, 198, 200, 202, 204, 206, 208, 210, 212, 214, 216, 218, 220, 222, 224, 226, 228, 230, 232, 234, 236, 238, 240; Абылайхан көшесі – 119, 121, 123, 125, 127, 129, 131, 133, 135, 137, 139, 141, 143, 145, 147, 149, 151, 153, 155, 157, 161,163, 165, 167,169, 171, 173, 175, 177, 179, 181, 183, 185, 187, 189, 191, 193, 195, 197, 199, 201, 203, 205, 207, 209, 211, 213, 215, 217, 219, 221, 223, 225, 227, 229, 237; Талғат Мұсабаев көшесі – 6, 7; Атан батыр көшесі - 6, 9; Мир көшесі – 10, 11, 12, 13, 14, 15, 16; Железнодорожный көшесі – 9, 10, 11, 12, 13, 14, 15, 16; Свобода көшесі – 9, 10, 11, 12, 13, 14, 15, 16; Юрий Гагарин көшесі – 7, 8, 9, 10, 11, 12, 13; Әлихан Барлыбаев көшесі – 1, 2, 3, 4, 5, 6, 7, 8, 9, 10, 11, 12, 13, 14, 16; Яков Киселев көшесі – 1, 2, 3, 4, 5, 7; Западный көшесі - 1, 2, 3, 4, 5, 6, 7, 8, 9, 10, 11, 12, 13, 14, 15, 16, 17, 18, 19, 20, 21, 23.; Шоқан Уәлиханов көшесі - 45, 47, 49, 56, 60; Бөгенбай көшесі – 97, 99, 101.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410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қаласы, Шоқан Уәлиханов көшесі, 51, Ерейментау ауданы білім бөлімінің "№ 2 орта мектеп-лицейі"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Ерейментау қаласы, Абай Құнанбаев көшесі – 133, 135, 137, 139, 141, 143, 145, 147, 149, 151, 153, 155, 157, 159, 161, 163, 165, 167, 169, 171, 173, 175, 177, 179, 181, 183, 183а, 185, 187, 189, 191, 193, 195, 197, 199, 201; Бөгенбай көшесі - 88, 90, 92, 94, 96, 98, 100, 102, 104, 106, 108, 105, 107, 109, 110, 111, 112, 113, 114, 115, 116, 117, 118, 119, 120, 121, 122, 123, 124, 125, 126, 127, 128, 129, 130, 131, 132, 133, 134, 135, 136, 137, 138, 139, 140, 141, 142, 143, 144, 145, 146, 147, 148, 149, 150, 151, 153, 155, 157, 161, 163, 165, 167, 169, 171, 173, 175, 177, 179, 181, 183; Шоқан Уәлиханов көшесі - 53, 55, 57, 59, 61, 62, 64, 65, 66, 67, 68, 69, 70, 71, 72, 73, 74, 75, 76, 77, 78, 79, 80, 81, 82, 83, 84, 85, 86, 87, 88, 89, 90, 91, 92, 94, 96, 98, 100, 102, 104, 106, 108, 110, 112, 114, 116, 118, 120, 122, 124, 126, 128, 130,132, 134, 136, 138, 140, 142, 144, 146, 148, 150; Жантай батыр көшесі - 91, 92, 92а, 93, 94, 95, 96, 97, 98, 99, 100, 101, 102, 103, 105, 107, 111; Желтоқсан көшесі - 124, 126, 142; Октябрьский переулок көшесі - 1, 2, 2а, 3, 4, 5, 6, 7; Первомайский переулок көшесі - 1, 1а, 2, 2а, 3, 4, 5, 6, 7, 8, 9, 10, 11, 12; Талғат Мұсабаев көшесі - 8, 10, 13; Атан батыр көшесі - 8, 9, 11, 12, 13, 14, 16, 17, 18, 18а, 20, 22; Мир көшесі - 17, 17а, 17/1, 18, 19, 20, 21, 22, 23, 24, 25, 26, 27, 28, 29, 30, 31, 32, 34, 36, 38, 38а, 40, 42, 44, 46; Железнодорожный көшесі - 17, 18, 19, 20, 21, 22, 23, 24, 25, 26, 27, 28, 29, 30, 31, 31а, 32, 33, 34, 35, 36, 37, 38; Свобода көшесі – 17, 18, 19, 20, 21, 22, 23, 24, 25, 26, 27, 28, 29, 30, 31, 32, 33, 34, 35, 36, 38; Юрий Гагарин көшесі – 13, 14, 15, 16, 17, 18, 19, 20, 21, 22, 23, 24, 25, 26, 27, 28, 29, 30, 31, 32, 33, 34, 35, 36, 37, 38; Әлихан Барлыбаев көшесі – 15, 17, 18, 19, 20, 21, 22, 23, 24, 25, 26, 26а, 27, 28, 29, 31, 33; Строительный көшесі – 1, 3, 5, 7, 9, 11, 13, 15; Заводской көшесі – 6, 8, 10, 10а.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411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қаласы, Қазақ көшесі, 8, Ерейментау ауданы білім бөлімінің "Ерейментау қаласының № 2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Ерейментау қаласы, Линейная көшесі - 4, 6, 11, 12, 13, 15, 16, 17, 18, 19, 20, 21, 22, 23, 24, 25, 26, 27, 28, 29, 30, 31, 33, 35; Интернациональный көшесі - 1, 2, 3, 4, 5, 6, 7, 8, 9, 10, 11, 12, 13, 14, 15, 16, 17, 18, 19, 20, 22, 23, 24, 25, 26, 27, 28, 29, 30, 31, 32, 33, 34, 35, 36, 37, 38, 39, 40, 41, 42, 43, 44, 46, 47, 48, 49, 50, 51, 52, 53, 54, 55, 56, 57, 58, 59, 60, 61, 62, 63; Жанайдар Ыбыраев көшесі - 1, 2, 3, 4, 5, 6, 7, 8, 9, 10, 11, 12, 13, 14, 15, 16, 17, 18, 19, 20, 22, 23, 24, 26, 27, 28, 29, 30, 31, 32, 33, 34, 35, 36, 37, 38, 39, 40, 41, 42, 43, 44, 45, 46, 47, 48, 49, 50, 51, 52, 53, 55, 57, 58, 59, 60, 60а, 61, 62, 63, 64, 65, 66, 67, 68, 69, 70, 72, 73, 74, 75, 76, 77, 78, 79, 80, 81, 82, 83, 84, 86, 87, 88, 89, 90, 91, 92, 93, 94, 95, 96, 97, 98, 99, 101, 103, 105, 107, 109, 111; Ғалымжан Мұқатов көшесі - 1, 2, 3, 4, 5, 6, 7, 8, 9, 10, 11, 12, 13, 14, 15, 16, 17, 18, 19, 20, 22, 25, 26, 27, 28, 30, 31, 32, 32а, 33, 34, 36, 38, 38а, 39, 40, 41, 42, 43, 44, 45, 46, 47, 48, 49, 50, 51, 52, 53, 54, 55, 56, 57, 59, 60, 61, 62, 64, 66, 67, 68, 69, 70, 71, 72, 73, 74, 75, 76, 77, 78, 79, 80, 81, 82, 83, 84, 85, 86, 87, 89, 90, 91, 92, 93, 94, 95, 97, 98, 99, 100, 101, 102, 103, 104, 105, 106, 107, 108, 109, 110; Қазахская көшесі - 1, 2, 3, 4, 5, 6, 7, 8, 9, 10, 11, 12, 13, 14, 15, 16, 17, 18, 19, 20, 20а, 22, 23, 24, 26, 28, 28а, 28б, 29, 30, 31, 32, 32а, 33, 34, 35, 36, 37, 38, 38а, 39, 40, 41, 42, 43, 44, 45, 46, 47, 48, 49, 50, 51, 52, 53, 55, 56, 57, 58, 59, 61, 65, 67, 69, 71, 73; Северный көшесі - 1, 2, 3, 4, 5, 6, 7, 9, 11, 13, 14; Жамбыл Жабаев көшесі - 1, 2, 3, 6, 10, 11, 12, 13, 15, 19, 20, 23, 24, 25, 26, 27, 28; Деповской көшесі - 1, 2, 3, 4, 5, 6, 7, 8, 9, 10, 11, 12, 13, 14, 15, 16, 17,18, 20, 21, 22, 23, 24, 25, 26, 27, 28, 29, 30.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