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7611" w14:textId="7057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ауданының Новомарковка ауылының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Новомарковка ауылы әкімінің 2015 жылғы 6 сәуірдегі № 3 шешімі. Ақмола облысының Әділет департаментінде 2015 жылғы 17 сәуірде № 4754 болып тіркелді. Күші жойылды - Ақмола облысы Ерейментау ауданы Новомарковка ауылы әкімінің 2015 жылғы 1 шілдедегі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Ерейментау ауданы Новомарковка ауылы әкімінің 01.07.2015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 және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«Ветеринария туралы» Қазақстан Республикасының 2002 жылғы 10 шілдедегі Заңының 10-1 бабының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мемлекеттік ветеринарлық-санитарлық бас инспекторының 2015 жылғы 6 сәуірдегі № 01-24-148 ұсынысы негізінде Новомарковка ауылының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Ерейментау ауданының Новомарковка ауылының Коментерн жайылым учаскесінде жылқы құтыру ауруы ошағының анықталуына байланысты,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Новомарковка ауылының әкімі                Г.И.Самойленко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