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1878" w14:textId="9db1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аудандық мәслихатының 2014 жылғы 23 желтоқсандағы № С-35/2 "2015-2017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аудандық мәслихатының 2015 жылғы 26 ақпандағы № С-37/9 шешімі. Ақмола облысының Әділет департаментінде 2015 жылғы 3 наурызда № 4666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Еңбекшілдер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Еңбекшілдер аудандық мәслихатының «2015-2017 жылдарға арналған аудандық бюджет туралы» 2014 жылғы 23 желтоқсандағы № С-35/2 (Нормативтік құқықтық актілерді мемлекеттік тіркеу тізілімінде № 4557 тіркелген, 2015 жылдың 16 қаңтарында «Жаңа дәуір» аудандық газетінде, 2015 жылдың 16 қаңтарында «Сельская новь»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аудандық бюджет 1, 2 және 3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2 726 049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732 088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34 884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1 958 047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2 702 113,8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13 276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14 865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25 130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-14 470,8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14 470,8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Ауданның жергілікті атқарушы органның 2015 жылға арналған резерві 4 085,7 мың теңге сомасында бекітілсін».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7-1)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«7-1) 2015 жылға арналған аудандық бюджетте 2015 жылдың 1 қаңтарына жинақталған 1194,8 мың теңге сомасындағы бюджеттік қаражаттардың бос қалдықтары заңмен белгіленген тәртіпте пайдаланылатынын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Г.Мұрзалина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Еңбекшілдер ауданының әкімі                А.Қиықов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26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С-37/9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Еңбекшілдер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С-35/2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550"/>
        <w:gridCol w:w="571"/>
        <w:gridCol w:w="9415"/>
        <w:gridCol w:w="265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Түсімдер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2726049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732088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293782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293782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405012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363963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34884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девидендтер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меншiгінде мүлiктi жалға беруден түсетiн кiрiстер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1958047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1958047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348"/>
        <w:gridCol w:w="641"/>
        <w:gridCol w:w="641"/>
        <w:gridCol w:w="8887"/>
        <w:gridCol w:w="265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2702113,8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263751,7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63711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141720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41118,7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8287,7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8287,7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1945111,3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дейiнгі тәрбие және оқыту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95797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95797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36011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59786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1424033,3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1411262,3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1388262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23000,3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403846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62988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9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340858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340858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30441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29797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63238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32109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32059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29683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</w:p>
        </w:tc>
      </w:tr>
      <w:tr>
        <w:trPr>
          <w:trHeight w:val="1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134391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51268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51268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35389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20816</w:t>
            </w:r>
          </w:p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8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27123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15648,8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15566,7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4085,7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4085,7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18604,1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18604,1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18604,1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18604,1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-14470,8</w:t>
            </w:r>
          </w:p>
        </w:tc>
      </w:tr>
      <w:tr>
        <w:trPr>
          <w:trHeight w:val="1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14470,8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Пайдаланатын бюджет қаражатының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1194,8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1194,8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1194,8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1194,8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26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С-37/9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Еңбекшілдер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С-35/2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   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бюджеттен берілетін нысаналы трансферттер мен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0"/>
        <w:gridCol w:w="2610"/>
      </w:tblGrid>
      <w:tr>
        <w:trPr>
          <w:trHeight w:val="25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438267</w:t>
            </w:r>
          </w:p>
        </w:tc>
      </w:tr>
      <w:tr>
        <w:trPr>
          <w:trHeight w:val="25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423402</w:t>
            </w:r>
          </w:p>
        </w:tc>
      </w:tr>
      <w:tr>
        <w:trPr>
          <w:trHeight w:val="25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</w:p>
        </w:tc>
      </w:tr>
      <w:tr>
        <w:trPr>
          <w:trHeight w:val="109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үстемақы төлеуге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286421</w:t>
            </w:r>
          </w:p>
        </w:tc>
      </w:tr>
      <w:tr>
        <w:trPr>
          <w:trHeight w:val="31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100991</w:t>
            </w:r>
          </w:p>
        </w:tc>
      </w:tr>
      <w:tr>
        <w:trPr>
          <w:trHeight w:val="37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59786</w:t>
            </w:r>
          </w:p>
        </w:tc>
      </w:tr>
      <w:tr>
        <w:trPr>
          <w:trHeight w:val="28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41205</w:t>
            </w:r>
          </w:p>
        </w:tc>
      </w:tr>
      <w:tr>
        <w:trPr>
          <w:trHeight w:val="28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</w:t>
            </w:r>
          </w:p>
        </w:tc>
      </w:tr>
      <w:tr>
        <w:trPr>
          <w:trHeight w:val="28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</w:p>
        </w:tc>
      </w:tr>
      <w:tr>
        <w:trPr>
          <w:trHeight w:val="28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8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70 жылдығына арналған іс- шараларды өткізуге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51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автомбиль жолдары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57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 күтіп-ұстауға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57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жояу жол жүргіншілерінің жолдан өту орындарына дыбыстық және қондырғыларды орнықтыруға күтіп-ұстауға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25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54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26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С-37/9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Еңбекшілдер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С-35/2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    </w:t>
      </w:r>
    </w:p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9"/>
        <w:gridCol w:w="2651"/>
      </w:tblGrid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478470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115482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20816</w:t>
            </w:r>
          </w:p>
        </w:tc>
      </w:tr>
      <w:tr>
        <w:trPr>
          <w:trHeight w:val="5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психологиялық-медициналық-педогогикалық консультациялық көмек көрсетуге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</w:tr>
      <w:tr>
        <w:trPr>
          <w:trHeight w:val="5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электрондық оқулықпен жарақтандыруға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</w:tr>
      <w:tr>
        <w:trPr>
          <w:trHeight w:val="19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спорт мектебіне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70 жылдығына арналған іс-шараларды өткізуге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43978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 союға жолданған ауыл шаруашылық малдардың құнын өтеуге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Эпизиоотияға қарсы іс-шараларды жүргізуге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</w:t>
            </w:r>
          </w:p>
        </w:tc>
      </w:tr>
      <w:tr>
        <w:trPr>
          <w:trHeight w:val="52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автомобильдер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ағымдағы жөндеу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362988</w:t>
            </w:r>
          </w:p>
        </w:tc>
      </w:tr>
      <w:tr>
        <w:trPr>
          <w:trHeight w:val="27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337858</w:t>
            </w:r>
          </w:p>
        </w:tc>
      </w:tr>
      <w:tr>
        <w:trPr>
          <w:trHeight w:val="30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337858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құрылысына және қайта жаңғыртуға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337858</w:t>
            </w:r>
          </w:p>
        </w:tc>
      </w:tr>
      <w:tr>
        <w:trPr>
          <w:trHeight w:val="58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автомобильдер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"Степняк су ШЖҚ МКК жарғылық капиталын ұлғайтуға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26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С-36/9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Еңбекшілдер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С-35/2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    </w:t>
      </w:r>
    </w:p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Қаладағы аудан, аудандық маңызы бар қала, кент, ауыл, ауылдық округ әкімінің аппараты бағдарламалары бойынша шығындар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63"/>
        <w:gridCol w:w="606"/>
        <w:gridCol w:w="711"/>
        <w:gridCol w:w="8519"/>
        <w:gridCol w:w="272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мың.теңге</w:t>
            </w:r>
          </w:p>
        </w:tc>
      </w:tr>
      <w:tr>
        <w:trPr>
          <w:trHeight w:val="255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142800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141720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8"/>
        <w:gridCol w:w="2727"/>
        <w:gridCol w:w="2336"/>
        <w:gridCol w:w="3276"/>
        <w:gridCol w:w="304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ауылдар және ауылдық округтер бойынша</w:t>
            </w:r>
          </w:p>
        </w:tc>
      </w:tr>
      <w:tr>
        <w:trPr>
          <w:trHeight w:val="255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 қаласы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ауылы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 ауылдық округі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ауылдық округі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 ауылы</w:t>
            </w:r>
          </w:p>
        </w:tc>
      </w:tr>
      <w:tr>
        <w:trPr>
          <w:trHeight w:val="3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25479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</w:t>
            </w:r>
          </w:p>
        </w:tc>
      </w:tr>
      <w:tr>
        <w:trPr>
          <w:trHeight w:val="3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0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285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0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30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7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55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7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85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85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85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7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7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15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4"/>
        <w:gridCol w:w="2674"/>
        <w:gridCol w:w="2629"/>
        <w:gridCol w:w="2721"/>
        <w:gridCol w:w="290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ауылдық округі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ауылдық округі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 ауылы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 ауылдық округі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Баймырза ауылдық округі</w:t>
            </w:r>
          </w:p>
        </w:tc>
      </w:tr>
      <w:tr>
        <w:trPr>
          <w:trHeight w:val="3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</w:p>
        </w:tc>
      </w:tr>
      <w:tr>
        <w:trPr>
          <w:trHeight w:val="3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30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28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30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</w:t>
            </w:r>
          </w:p>
        </w:tc>
      </w:tr>
      <w:tr>
        <w:trPr>
          <w:trHeight w:val="30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7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25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27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8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7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7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1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9"/>
        <w:gridCol w:w="2573"/>
        <w:gridCol w:w="3349"/>
        <w:gridCol w:w="2574"/>
        <w:gridCol w:w="257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 ауылы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Аңғалбатыр ауылдық округі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 ауылдық округі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ауылдық округі</w:t>
            </w:r>
          </w:p>
        </w:tc>
      </w:tr>
      <w:tr>
        <w:trPr>
          <w:trHeight w:val="3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3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30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28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30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</w:p>
        </w:tc>
      </w:tr>
      <w:tr>
        <w:trPr>
          <w:trHeight w:val="30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7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7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8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7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7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1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