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f15e" w14:textId="7b1f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орындарды белгілеу және кандидаттарға сайлаушылармен кездесу үшін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2015 жылғы 10 наурыздағы № а-3/55 қаулысы. Ақмола облысының Әділет департаментінде 2015 жылғы 18 наурызда № 4696 болып тіркелді. Күші жойылды - Ақмола облысы Біржан сал ауданы әкімдігінің 2019 жылғы 2 мамырдағы № а-5/100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Біржан сал ауданы әкімдігінің 02.05.2019 </w:t>
      </w:r>
      <w:r>
        <w:rPr>
          <w:rFonts w:ascii="Times New Roman"/>
          <w:b w:val="false"/>
          <w:i w:val="false"/>
          <w:color w:val="ff0000"/>
          <w:sz w:val="28"/>
        </w:rPr>
        <w:t>№ а-5/100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сайлау туралы" 1995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Еңбекшілдер аудандық аумақтық сайлау комиссиясымен бірлесіп үгіттік баспа материалдарын орналастыру үшін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Кандидаттарға сайлаушылармен кездесу үшін шарттық негізде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 жайлар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Еңбекшілдер ауданы әкімдігінің 2011 жылдың 24 ақпандағы "Үгіттік баспа материалдарын орналастыру үшін орындарды анықтау және кандидаттарға сайлаушылармен кездесу үшін үй-жай беру туралы" № а-3/49 (нормативтік құқықтық актілерді тіркеу Реестрінде № 1-10-135 тіркелген, 2011 жылдың 1 наурызда № 27 және № 28 Еңбекшілдер ауданының "Жаңа дәуір – Сельская новь"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аппаратының басшысы Аутенов А.Қ.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А.Қиықов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Еңбекшілдер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А.Овсянников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03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"10" 03 № а-3/55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1-қосымшаға өзгеріс енгізілді - Ақмола облысы Еңбекшілдер ауданы әкімдігінің 27.06.2017 </w:t>
      </w:r>
      <w:r>
        <w:rPr>
          <w:rFonts w:ascii="Times New Roman"/>
          <w:b w:val="false"/>
          <w:i w:val="false"/>
          <w:color w:val="ff0000"/>
          <w:sz w:val="28"/>
        </w:rPr>
        <w:t>№ а-6/139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0755"/>
      </w:tblGrid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қаласы, Еңбекшілдер ауданы мәдениет және тілдерді дамыту бөлімінің жанындағы "Біржан сал атындағы аудандық мәдениет үйі" мемлекеттік қазыналық коммуналдық кәсіпорны ғимаратының жанындағы тақта, Біржан сал көшесі, 36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ауылы, "Ақбұлақ бастауыш мектебі" мемлекеттік мекемесі ғимаратының жанындағы тақта, Мектеп көшесі, 5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ауылы, "Совет негізгі мектебі" мемлекеттік мекемесі ғимаратының жанындағы тақта, Желтоқсан көшесі, 7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ауылы, "Трудовое бастауыш мектебі" мемлекеттік мекемесі ғимаратының жанындағы тақта, Элеватор көшесі, 21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ауылы, "Алға орталау мектебі" мемлекеттік мекемесі ғимаратының жанындағы тақта, Абылайхан көшесі, 11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ауылы, "Амангелді орта мектебі" мемлекеттік мекемесі ғимаратының жанындағы тақта, Жамбыл көшесі, 8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Андықожа батыр ауылы, "Донской орта мектебі" мемлекеттік мекемесі ғимаратының жанындағы тақта, Школьная көшесі, 1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ауылы, Еңбекшілдер ауданының білім бөлімінің "Баймырза негізгі мектебі" мемлекеттік мекемесі ғимаратының жанындағы тақта, Валиханов көшесі, 22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ауылы, "Бірсуат орта мектебі" мемлекеттік мекемесі ғимаратының жанындағы тақта, Сатан Нұрмағанов көшесі, 9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 ауылы, "Бұланды орта мектебі" мемлекеттік мекемесі ғимаратының жанындағы тақта, Бауыржан Момышұлы көшесі, 28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ауылы, "Уәлихан бастауыш мектебі" мемлекеттік мекемесі ғимаратының жанындағы тақта, Ленин көшесі, 3а құрылысы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ауылы, "Еңбекшілдер орта мектебі" мемлекеттік мекемесі ғимаратының жанындағы тақта, Орталық көшесі, 24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ауылы, "Жаңалық бастауыш мектебі" мемлекеттік мекемесі ғимаратының жанындағы тақта, Бейбітшілік көшесі, 19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Жөкей ауылы, "Жукей бастауыш мектебі" мемлекеттік мекемесі ғимаратының жанындағы тақта, Лесная көшесі, 8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Заозерное ауылы, "Заозерный негізгі мектебі" мемлекеттік мекемесі ғимаратының жанындағы тақта, Микрорайон көшесі, 37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Заураловка ауылы, "Заурал орта мектебі" мемлекеттік мекемесі ғимаратының жанындағы тақта, Болашақ көшесі, 19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ауылы, Еңбекшілдер ауданы білім бөлімінің "Қаратал бастауыш мектебі" мемлекеттік мекемесі ғимаратының жанындағы тақта, Мағжан Жұмабаев көшесі, 1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Карловка ауылы, "Карловка орталау мектебі" мемлекеттік мекемесі ғимаратының жанындағы тақта, Приозерная көшесі, 5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ауылы, "Кеңащы орта мектебі" мемлекеттік мекемесі ғимаратының жанындағы тақта, Ақан сері көшесі, 33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ауылы, Еңбекшілдер аудандық білім беру бөлімінің "Шәймерден Қосшығұлов атындағы Қоғам орта мектебі" мемлекеттік мекемесінің ғимаратының жанындағы тақта, Ыбырай Алтынсарин көшесі, 1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Көдебас ауылы, Еңбекшілдер ауданы білім бөлімінің бұрынғы "Көдебас негізгі мектебі" мемлекеттік мекемесі ғимаратының жанындағы тақта, Шоқан Уәлиханов көшесі, 3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Краснофлотское ауылы, "Краснофлот негізгі мектебі" мемлекеттік мекемесінің ғимаратының жанында тақта, Мектеп көшесі, 26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Құдықағаш ауылы, Еңбекшілдер ауданы білім бөлімінің Рамазан Елебаев атындағы "Құдық-Ағаш орта мектебі" мемлекеттік мекемесі ғимаратының жанындағы тақта, Шәріпов көшесі, 20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Қызылұйым ауылы, "Қызыл-Уюм орталау мектебі" мемлекеттік мекемесі ғимаратының жанындағы тақта, Орталық көшесі, 8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ауылы, "Макин орта мектебі" мемлекеттік мекемесі ғимаратының жанындағы тақта, Чкалов көшесі, 65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 ауылы, "Мақпал негізгі мектебі" мемлекеттік мекемесі ғимаратының жанындағы тақта, Қарағайлы көшесі, 15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ауылы, "Мамай орта мектебі" мемлекеттік мекемесі ғимаратының жанындағы тақта, Шоқан Уәлиханов көшесі, 11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Невское ауылы, "Невский орта мектебі" мемлекеттік мекемесі ғимаратының жанындағы тақта, Школьная көшесі, 1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Пригорхоз селосы, "Бурабай мемлекеттік ұлттық табиғи паркі" Қарақоға орманшылығы" мемлекеттік мекемесінің жанындағы тақта, Қызылтуйская көшесі, 2 үй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ауылы, бұрынғы "Сапақ орталау мектебі" мемлекеттік мекемесі ғимаратының жанындағы тақта, Бейбітшілік көшесі, 1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ауылы, Еңбекшілдер ауданы білім бөлімінің "Шәрәпи Әлжанов атындағы орта мектеп" мемлекеттік мекемесі ғимаратының жанындағы тақта, Ақан Сері көшесі, 2Б құрылысы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Трамбовка ауылы, бұрынғы "Трамбовка бастауыш мектебі" мемлекеттік мекемесі ғимаратының жанындағы тақта, Лесная көшесі, 29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ауылы, "Казгородок орта мектебі" мемлекеттік мекемесі ғимаратының жанындағы тақта, Ғарибжан Кәримов көшесі, 6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Ұйымшыл ауылы, "Ұйымшыл орталау мектебі" мемлекеттік мекемесі ғимаратының жанындағы тақта, Базарбек көшесі, 22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 ауылы, Еңбекшілдер ауданы білім бөлімінің "Шошқалы бастауыш мектебі" мемлекеттік мекемесінің ғимаратының жанындағы тақта, Бурабай көшесі, 12 құрылыс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Яблоновка ауылы, "Яблоновка негізгі мектебі" мемлекеттік мекемесі ғимаратының жанындағы тақта, Аталық көшесі, 13 құрылыс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"10" 03 № а-3/55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 үшін шарттық негізде ұсынылатын үй-жайлар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2-қосымшаға өзгеріс енгізілді - Ақмола облысы Еңбекшілдер ауданы әкімдігінің 27.06.2017 </w:t>
      </w:r>
      <w:r>
        <w:rPr>
          <w:rFonts w:ascii="Times New Roman"/>
          <w:b w:val="false"/>
          <w:i w:val="false"/>
          <w:color w:val="ff0000"/>
          <w:sz w:val="28"/>
        </w:rPr>
        <w:t>№ а-6/139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719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Сайлаушылармен кездесу үшін үй-жайлар мекен-жайы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қаласы, Еңбекшілдер ауданы мәдениет және тілдерді дамыту бөлімінің жанындағы "Біржан сал атындағы аудандық мәдениет үйі" мемлекеттік қазыналық коммуналдық кәсіпорнының акт залы, Біржан сал көшесі, 36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ауылы, "Ақбұлақ бастауыш мектебі" мемлекеттік мекемесінің акт залы, Мектеп көшесі, 5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ауылы, Еңбекшілдер ауданының "Совет негізгі мектебі" мемлекеттік мекемесінің акт залы, Желтоқсан көшесі, 7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ауылы, "Трудовое бастауыш мектебі" мемлекеттік мекемесінің акт залы, Элеватор көшесі, 21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ауылы, Еңбекшілдер ауданы білім бөлімінің "Алға орталау мектебі" мемлекеттік мекемесінің акт залы, Абылайхан көшесі, 11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ауылы, "Амангелді орта мектебі" мемлекеттік мекемесінің акт залы, Жамбыл көшесі, 8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Андықожа батыр ауылы, "Донской орта мектебі" мемлекеттік мекемесінің акт залы, Школьная көшесі, 1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ауылы, Еңбекшілдер ауданының білім бөлімінің "Баймырза негізгі мектебі" мемлекеттік мекемесінің акт залы, Уәлиханов көшесі, 22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ауылы, "Бірсуат орта мектебі" мемлекеттік мекемесінің акт залы, Сатан Нұрмағанов көшесі, 9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 ауылы, "Бұланды орта мектебі" мемлекеттік мекемесінің акт залы, Бауыржан Момышұлы көшесі, 28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ауылы, "Уәлихан бастауыш мектебі" мемлекеттік мекемесінің акт залы, Ленин көшесі, 3а құрылысы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Еңбекшілдер ауылы, "Еңбекшілдер орта мектебі" мемлекеттік мекемесінің акт залы, Орталық көшесі, 24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ауылы, "Жаңалық бастауыш мектебі" мемлекеттік мекемесінің акт залы, Бейбітшілік көшесі, 19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Жөкей ауылы, "Жукей бастауыш мектебі" мемлекеттік мекемесінің акт залы, Лесная көшесі, 8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Заозерное ауылы, "Заозерный негізгі мектебі" мемлекеттік мекемесінің акт залы, Микрорайон көшесі, 37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Заураловка ауылы, "Заурал орта мектебі" мемлекеттік мекемесінің акт залы, Болашақ көшесі, 19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ауылы, Еңбекшілдер ауданы білім бөлімінің "Қаратал бастауыш мектебі" мемлекеттік мекемесінің акт залы, Мағжан Жұмабаев көшесі, 1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Карловка ауылы, "Карловка орталау мектебі" мемлекеттік мекемесінің акт залы, Приозерная көшесі, 5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ауылы, "Кеңащы орта мектебі" мемлекеттік мекемесінің акт залы, Ақан сері көшесі, 33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ауылы, Еңбекшілдер аудандық білім беру бөлімінің "Шәймерден Қосшығұлов атындағы Қоғам орта мектебі" мемлекеттік мекемесінің акт залы, Ыбырай Алтынсарин көшесі, 1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Көдебас ауылы, бұрынғы Еңбекшілдер ауданы білім бөлімінің "Көдебас негізгі мектебі" мемлекеттік мекемесінің акт залы, Шоқан Уәлиханов көшесі, 3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Краснофлотское ауылы, "Краснофлот негізгі мектебі" мемлекеттік мекемесінің акт залы, Мектеп көшесі, 26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Құдықағаш ауылы, Еңбекшілдер ауданы білім бөлімінің Рамазан Елебаев атындағы "Құдық-Ағаш орта мектебі" мемлекеттік мекемесінің акт залы, Шәріпов көшесі, 20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Қызылұйым ауылы, "Қызыл-Уюм орталау мектебі" мемлекеттік мекемесінің акт залы, Орталық көшесі, 8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ауылы, "Макин орта мектебі" мемлекеттік мекемесінің акт залы, Валерий Чкалов көшесі, 65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 ауылы, "Мақпал негізгі мектебі" мемлекеттік мекемесінің акт залы, Қарағайлы көшесі, 15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ауылы, "Мамай орта мектебі" мемлекеттік мекемесінің ғимаратының акт залы, Шоқан Уәлиханов көшесі, 11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Невское ауылы, "Невский орта мектебі" мемлекеттік мекемесінің акт залы, Школьная көшесі, 1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Пригорхоз ауылы, "Бурабай мемлекеттік ұлттық табиғи паркі" Қарақоға орманшылығы" мемлекеттік мекемесінің акт залы, Қызылтуйская көшесі, 2 үй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ауылы, бұрынғы "Сапақ орталау мектебі" мемлекеттік мекемесінің акт залы, Бейбітшілік көшесі, 1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ауылы, Еңбекшілдер ауданы білім бөлімінің "Шәрәпи Әлжанов атындағы орта мектеп" мемлекеттік мекемесінің акт залы, Ақан Сері көшесі, 2Б құрылысы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Трамбовка ауылы, бұрынғы "Трамбовка бастауыш мектебі" мемлекеттік мекемесінің акт залы, Лесная көшесі, 29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ауылы, "Казгородок орта мектебі" мемлекеттік мекемесінің акт залы, Ғарыбжан Каримов көшесі, 6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Ұйымшыл ауылы, "Ұйымшыл орталау мектебі" мемлекеттік мекемесінің акт залы, Базарбек көшесі, 22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Шошқалы ауылы, Еңбекшілдер ауданы білім бөлімінің "Шошқалы бастауыш мектебі" мемлекеттік мекемесінің акт залы, Бурабай көшесі, 12 құрылыс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Яблоновка ауылы, "Яблоновка негізгі мектебі" мемлекеттік мекемесінің акт залы, Аталық көшесі, 13 құрылыс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