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75b5" w14:textId="aa77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Еңбекшілдер ауданы шекарасындағы пайдаланылмайтын ауыл шаруашылығы мақсатындағы жерлерге жер салығы және бірыңай жер салығы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аудандық мәслихатының 2015 жылғы 30 сәуірдегі № С-39/5 шешімі. Ақмола облысының Әділет департаментінде 2015 жылғы 9 маусымда № 4825 болып тіркелді. Күші жойылды - Ақмола облысы Еңбекшілдер аудандық мәслихатының 2016 жылғы 18 ақпандағы № С-48/11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Еңбекшілдер аудандық мәслихатының 18.02.2016 </w:t>
      </w:r>
      <w:r>
        <w:rPr>
          <w:rFonts w:ascii="Times New Roman"/>
          <w:b w:val="false"/>
          <w:i w:val="false"/>
          <w:color w:val="ff0000"/>
          <w:sz w:val="28"/>
        </w:rPr>
        <w:t>№ С-48/11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қойған күннен бастап күшіне енеді және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 (Салық кодексі)"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Еңбекшілдер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Еңбекшілдер ауданы шекарасындағы пайдаланылмайтын ауыл шаруашылығы мақсатындағы жерлерге жер салығының мөлшерлемесі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жер заңнамасына сәйкес Еңбекшілдер ауданы шекарасындағы пайдаланылмайтын ауыл шаруашылығы мақсатындағы жерлерге бірыңғай жер салығының мөлшерлемесі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Еңбекшілдер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А.Қиықов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"30" сәуір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Еңбекшілдер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"30" сәуір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