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d471" w14:textId="359d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2014 жылғы 23 желтоқсандағы № С-35/2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2015 жылғы 10 қарашадағы № С-44/2 шешімі. Ақмола облысының Әділет департаментінде 2015 жылғы 27 қарашада № 5088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аудандық мәслихатының «2015-2017 жылдарға арналған аудандық бюджет туралы» 2014 жылғы 23 желтоқсандағы № С-35/2 (Нормативтік құқықтық актілерді мемлекеттік тіркеу тізілімінде № 4557 тіркелген, 2015 жылдың 16 қаңтарында «Жаңа дәуір» аудандық газетінде, 2015 жылдың 16 қаңтарында «Сельская новь»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2 544 865,3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732 088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1 776 862,3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2 520 930,1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13 276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25 130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-14 470,8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14 470,8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А.Бабаков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И.Магерко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А.Қиықов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«10» қараша 2015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С-44/2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335"/>
        <w:gridCol w:w="463"/>
        <w:gridCol w:w="9948"/>
        <w:gridCol w:w="243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2544865,3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732088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262782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262782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410630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 мүлiктi жалға беруден түсетiн кiрiстер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1776862,3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1776862,3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1776862,3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358"/>
        <w:gridCol w:w="724"/>
        <w:gridCol w:w="724"/>
        <w:gridCol w:w="8882"/>
        <w:gridCol w:w="2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2520930,1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251414,6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211832,9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62969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134602,9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133582,9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748,4</w:t>
            </w:r>
          </w:p>
        </w:tc>
      </w:tr>
      <w:tr>
        <w:trPr>
          <w:trHeight w:val="1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748,4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38833,3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20355,6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20052,6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7830,7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7830,7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1726525,2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74137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74137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40327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1242707,3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1231998,3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1211616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20382,3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25364,5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25364,5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25364,5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384316,4</w:t>
            </w:r>
          </w:p>
        </w:tc>
      </w:tr>
      <w:tr>
        <w:trPr>
          <w:trHeight w:val="4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43458,4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9832,5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2753,4</w:t>
            </w:r>
          </w:p>
        </w:tc>
      </w:tr>
      <w:tr>
        <w:trPr>
          <w:trHeight w:val="2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340858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340858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80191,3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49558,9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49558,9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2712,3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30632,4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29988,4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13983,1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125526,2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5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95786,9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68717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54058</w:t>
            </w:r>
          </w:p>
        </w:tc>
      </w:tr>
      <w:tr>
        <w:trPr>
          <w:trHeight w:val="1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1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26648,3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1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10643,1</w:t>
            </w:r>
          </w:p>
        </w:tc>
      </w:tr>
      <w:tr>
        <w:trPr>
          <w:trHeight w:val="2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5733,2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47246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47246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47246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45583,4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34543,4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30019,4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2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20534,6</w:t>
            </w:r>
          </w:p>
        </w:tc>
      </w:tr>
      <w:tr>
        <w:trPr>
          <w:trHeight w:val="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13756,6</w:t>
            </w:r>
          </w:p>
        </w:tc>
      </w:tr>
      <w:tr>
        <w:trPr>
          <w:trHeight w:val="7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79732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</w:t>
            </w:r>
          </w:p>
        </w:tc>
      </w:tr>
      <w:tr>
        <w:trPr>
          <w:trHeight w:val="2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</w:t>
            </w:r>
          </w:p>
        </w:tc>
      </w:tr>
      <w:tr>
        <w:trPr>
          <w:trHeight w:val="5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</w:p>
        </w:tc>
      </w:tr>
      <w:tr>
        <w:trPr>
          <w:trHeight w:val="4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5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73340,9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73340,9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72320,9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72320,9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10408,8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5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5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-14470,8</w:t>
            </w:r>
          </w:p>
        </w:tc>
      </w:tr>
      <w:tr>
        <w:trPr>
          <w:trHeight w:val="1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10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С-44/2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212967,3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198 102,3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үстемақы төлеуге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96902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74369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40327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34042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21661,3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857,3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70 жылдығына арналған іс- шараларды өткізуге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51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көбейтуге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51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5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 күтіп-ұстауға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5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жояу жол жүргіншілерінің жолдан өту орындарына дыбыстық және қондырғыларды орнықтыруға күтіп-ұстауға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көбейтуге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