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88db" w14:textId="7278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2014 жылғы 23 желтоқсандағы № С-35/2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2015 жылғы 24 желтоқсандағы № С-46/2 шешімі. Ақмола облысының Әділет департаментінде 2015 жылғы 29 желтоқсанда № 5155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аудандық мәслихатының «2015-2017 жылдарға арналған аудандық бюджет туралы» 2014 жылғы 23 желтоқсандағы № С-35/2 (Нормативтік құқықтық актілерді мемлекеттік тіркеу тізілімінде № 4557 тіркелген, 2015 жылдың 16 қаңтарында «Жаңа дәуір» аудандық газетінде, 2015 жылдың 16 қаңтарында «Сельская новь»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2 491 373,3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732 088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1 723 370,3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2 467 438,1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13 276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25 130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-14 470,8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14 470,8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А.Бабаков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И.Магерко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Еңбекшілдер ауданының әкімі                А.Қиықов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«24» желтоқсан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С-46/2 шешіміне 1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 1 қосымша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8"/>
        <w:gridCol w:w="730"/>
        <w:gridCol w:w="9014"/>
        <w:gridCol w:w="25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2491373,3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732088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410630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меншiгінде мүлiктi жалға беруден түсетiн кiрiстер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1723370,3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1723370,3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1723370,3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359"/>
        <w:gridCol w:w="726"/>
        <w:gridCol w:w="748"/>
        <w:gridCol w:w="8759"/>
        <w:gridCol w:w="25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2467438,1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251383,1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211801,8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14242,3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13882,3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134609,5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133589,5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748,4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38832,9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20339,7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20036,7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7846,2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7846,2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1694847,8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33717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1235848,9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1225180,9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1204798,6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20382,3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25338,4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25338,4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25338,4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361616,5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43385,5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9836,5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2753,4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318231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318231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76745,3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49399,9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49399,9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2712,3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27345,4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26701,4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10727,1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107526,2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77786,9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68717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54058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26648,3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10643,1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5733,2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128491,9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15513,6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15513,6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10608,6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45557,2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34517,2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29993,2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20523,1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6780,2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6780,2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13742,9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5043,3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73340,9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73340,9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72320,9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10490,8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10408,8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4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18604,1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-14470,8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Пайдаланатын бюджет қаражатының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С-46/2 шешіміне 2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 5 қосымша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200102.3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185237.3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үстемақы төлеуге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</w:t>
            </w:r>
          </w:p>
        </w:tc>
      </w:tr>
      <w:tr>
        <w:trPr>
          <w:trHeight w:val="31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</w:t>
            </w:r>
          </w:p>
        </w:tc>
      </w:tr>
      <w:tr>
        <w:trPr>
          <w:trHeight w:val="2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</w:t>
            </w:r>
          </w:p>
        </w:tc>
      </w:tr>
      <w:tr>
        <w:trPr>
          <w:trHeight w:val="2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18418.3</w:t>
            </w:r>
          </w:p>
        </w:tc>
      </w:tr>
      <w:tr>
        <w:trPr>
          <w:trHeight w:val="2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857.3</w:t>
            </w:r>
          </w:p>
        </w:tc>
      </w:tr>
      <w:tr>
        <w:trPr>
          <w:trHeight w:val="2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70 жылдығына арналған іс- шараларды өткізуге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51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көбейтуге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51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автомбиль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5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 күтіп-ұстауға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жояу жол жүргіншілерінің жолдан өту орындарына дыбыстық және қондырғыларды орнықтыруға күтіп-ұстауға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көбейтуге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4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С-46/2 шешіміне 3 қосымша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 6 қосымша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481958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141597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</w:tr>
      <w:tr>
        <w:trPr>
          <w:trHeight w:val="5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психологиялық-медициналық-педогогикалық консультациялық көмек көрсетуге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5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1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орта мектебін ағымдағы жөндеуге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19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 мектебіне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70 жылдығына арналған іс- шараларды өткізуге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43978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санитарлық союға жіберілітін ауыл шаруашылығы малдарының (ірі қара және ұсақ малдың) құнын (50%) өтеуге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41374</w:t>
            </w:r>
          </w:p>
        </w:tc>
      </w:tr>
      <w:tr>
        <w:trPr>
          <w:trHeight w:val="52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автомобильдер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ағымдағы жөндеу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қ. орталық қазанды және жылумен жабдықтайтын желілірін жөндеуге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340361</w:t>
            </w:r>
          </w:p>
        </w:tc>
      </w:tr>
      <w:tr>
        <w:trPr>
          <w:trHeight w:val="27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315231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құрылысына және қайта жаңғыртуға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315231</w:t>
            </w:r>
          </w:p>
        </w:tc>
      </w:tr>
      <w:tr>
        <w:trPr>
          <w:trHeight w:val="5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автомобильдер жолдары бөлімі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25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"Степняк су ШЖҚ МКК жарғылық капиталын ұлғайтуға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С-46/2 шешіміне 4 қосымша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Еңбекшілдер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С-35/2 шешіміне 7 қосымша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 бағдарламалары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19"/>
        <w:gridCol w:w="848"/>
        <w:gridCol w:w="698"/>
        <w:gridCol w:w="8441"/>
        <w:gridCol w:w="249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мың.теңге</w:t>
            </w:r>
          </w:p>
        </w:tc>
      </w:tr>
      <w:tr>
        <w:trPr>
          <w:trHeight w:val="25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167356.4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134609.5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134609.5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134609.5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133589.5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21318,2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21248,3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10643,1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5733,2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975"/>
        <w:gridCol w:w="2841"/>
        <w:gridCol w:w="2729"/>
        <w:gridCol w:w="31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ауылдар және ауылдық округтер бойынша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қаласы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ауылы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ауылдық округі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 ауылы</w:t>
            </w:r>
          </w:p>
        </w:tc>
      </w:tr>
      <w:tr>
        <w:trPr>
          <w:trHeight w:val="3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9284.9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10336,4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8925,3</w:t>
            </w:r>
          </w:p>
        </w:tc>
      </w:tr>
      <w:tr>
        <w:trPr>
          <w:trHeight w:val="3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8147,3</w:t>
            </w:r>
          </w:p>
        </w:tc>
      </w:tr>
      <w:tr>
        <w:trPr>
          <w:trHeight w:val="30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8147,3</w:t>
            </w:r>
          </w:p>
        </w:tc>
      </w:tr>
      <w:tr>
        <w:trPr>
          <w:trHeight w:val="28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8668,9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8147,3</w:t>
            </w:r>
          </w:p>
        </w:tc>
      </w:tr>
      <w:tr>
        <w:trPr>
          <w:trHeight w:val="30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8548,9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8232,6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8027,3</w:t>
            </w:r>
          </w:p>
        </w:tc>
      </w:tr>
      <w:tr>
        <w:trPr>
          <w:trHeight w:val="30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8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7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15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7"/>
        <w:gridCol w:w="2668"/>
        <w:gridCol w:w="2625"/>
        <w:gridCol w:w="2711"/>
        <w:gridCol w:w="29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ауылдық округі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ауылдық округі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 ауылы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 ауылдық округі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 ауылдық округі</w:t>
            </w:r>
          </w:p>
        </w:tc>
      </w:tr>
      <w:tr>
        <w:trPr>
          <w:trHeight w:val="33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9248,1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11322,3</w:t>
            </w:r>
          </w:p>
        </w:tc>
      </w:tr>
      <w:tr>
        <w:trPr>
          <w:trHeight w:val="33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9440,3</w:t>
            </w:r>
          </w:p>
        </w:tc>
      </w:tr>
      <w:tr>
        <w:trPr>
          <w:trHeight w:val="30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9440,3</w:t>
            </w:r>
          </w:p>
        </w:tc>
      </w:tr>
      <w:tr>
        <w:trPr>
          <w:trHeight w:val="28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9440,3</w:t>
            </w:r>
          </w:p>
        </w:tc>
      </w:tr>
      <w:tr>
        <w:trPr>
          <w:trHeight w:val="30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7457,1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9320,3</w:t>
            </w:r>
          </w:p>
        </w:tc>
      </w:tr>
      <w:tr>
        <w:trPr>
          <w:trHeight w:val="30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5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8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8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15" w:hRule="atLeast"/>
        </w:trPr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3"/>
        <w:gridCol w:w="2463"/>
        <w:gridCol w:w="3183"/>
        <w:gridCol w:w="2465"/>
        <w:gridCol w:w="30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 ауылы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Аңғалбатыр ауылдық округі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 ауылдық округі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ауылдық округі</w:t>
            </w:r>
          </w:p>
        </w:tc>
      </w:tr>
      <w:tr>
        <w:trPr>
          <w:trHeight w:val="3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</w:p>
        </w:tc>
      </w:tr>
      <w:tr>
        <w:trPr>
          <w:trHeight w:val="3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8601,1</w:t>
            </w:r>
          </w:p>
        </w:tc>
      </w:tr>
      <w:tr>
        <w:trPr>
          <w:trHeight w:val="30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8601,1</w:t>
            </w:r>
          </w:p>
        </w:tc>
      </w:tr>
      <w:tr>
        <w:trPr>
          <w:trHeight w:val="28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8601,1</w:t>
            </w:r>
          </w:p>
        </w:tc>
      </w:tr>
      <w:tr>
        <w:trPr>
          <w:trHeight w:val="30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8481,1</w:t>
            </w:r>
          </w:p>
        </w:tc>
      </w:tr>
      <w:tr>
        <w:trPr>
          <w:trHeight w:val="30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426,9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28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5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7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15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