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4e0d" w14:textId="7794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2014 жылғы 25 желтоқсандағы № 36/2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2015 жылғы 20 қаңтардағы № 37/2 шешімі. Ақмола облысының Әділет департаментінде 2015 жылғы 4 ақпанда № 4633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«2015-2017 жылдарға арналған аудандық бюджет туралы» 2014 жылғы 25 желтоқсандағы № 36/2 (Нормативтік құқықтық актілерді мемлекеттік тіркеу тізілімінде № 4578 тіркелген, 2015 жылғы 19 қаңтарда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тиісінше 1, 2 және 3 қосымшаларға сәйкес, оның ішінде 2015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2894954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750344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68301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2068952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2901508,7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8919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(-13606,7)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13606,7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Т.Жүсіпова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Есіл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қаңтардағы № 37/2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04"/>
        <w:gridCol w:w="704"/>
        <w:gridCol w:w="9056"/>
        <w:gridCol w:w="2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80"/>
        <w:gridCol w:w="880"/>
        <w:gridCol w:w="8514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2901508,7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1869412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2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-13606,7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Есіл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қаңтардағы № 37/2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80"/>
        <w:gridCol w:w="880"/>
        <w:gridCol w:w="8514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