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b2c8" w14:textId="a31b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және сайлаушылармен кездесу үшін кандидаттарға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2015 жылғы 19 наурыздағы № а-3/117 қаулысы. Ақмола облысының Әділет департаментінде 2015 жылғы 20 наурызда № 4704 болып тіркелді. Күші жойылды - Ақмола облысы Есіл ауданы әкімдігінің 2020 жылғы 10 қыркүйектегі № а-9/286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ауданы әкімдігінің 10.09.2020 </w:t>
      </w:r>
      <w:r>
        <w:rPr>
          <w:rFonts w:ascii="Times New Roman"/>
          <w:b w:val="false"/>
          <w:i w:val="false"/>
          <w:color w:val="ff0000"/>
          <w:sz w:val="28"/>
        </w:rPr>
        <w:t>№ а-9/286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1995 жылғы 28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сайлау комиссиясымен бірлесіп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Сайлаушылармен кездесуі үшін кандидаттарға үй-жайлар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Есіл ауданы әкімдігінің осы қаулысының орындалуын бақылау Есіл ауданы әкімі аппаратының басшысы Д.Б. Есжановқа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аумақтық 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Айтмұхамбетов Ғазиз Мұхитұлы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"19" наурыз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наурыздағы № а-3/117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Есіл ауданы әкімдігінің 07.12.2015 </w:t>
      </w:r>
      <w:r>
        <w:rPr>
          <w:rFonts w:ascii="Times New Roman"/>
          <w:b w:val="false"/>
          <w:i w:val="false"/>
          <w:color w:val="ff0000"/>
          <w:sz w:val="28"/>
        </w:rPr>
        <w:t>№ а-12/477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10593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 №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ауылы, Ленин көшесі 8, "Есіл ауданының білім беру бөлімінің Ақсай орта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ауылы, Школьный көшесі 12, селолық клубының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 ауылы, Целинный көшесі 8, "Есіл ауданының білім беру бөлімінің Победа орта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Біртал ауылы, Центральный көшесі 6, "Есіл ауданының білім беру бөлімінің Мирный негізгі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 ауылы, Производственный көшесі 22, "Есіл ауданының мәдениет және тілдерді дамыту бөлімі жанындағы аудандық мәдениет үйі" мемлекеттік коммуналдық қазыналық кәсіпорнының ауылдық мәдениет үйінің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Ейский ауылы, Школьный көшесі 14, "Есіл ауданының білім беру бөлімінің Ейский негізгі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Гагарин көшесі 1, "Есіл ауданының мәдениет және тілдерді дамыту бөлімі жанындағы аудандық мәдениет үйі" мемлекеттік коммуналдық қазыналық кәсіпорны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Жамбыл Жабаев көшесіндегі вокзал алаңы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Мичурин көшесі 10, "Есіл ауданының мәдениет және тілдерді дамыту бөлімінің орталықтандырылған кітапханалар жүйесі" мемлекеттік мекемесі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 ауылы, Ленин көшесі 15, "Есіл ауданының білім беру бөлімінің Жаныспай негізгі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ауылы, 50 лет Октября көшесі 10, "Есіл ауданының мәдениет және тілдерді дамыту бөлімі жанындағы аудандық мәдениет үйі" мемлекеттік коммуналдық қазыналық кәсіпорнының ауылдық клуб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ауылы, Нестеренко көшесі 2, "Есіл ауданының мәдениет және тілдерді дамыту бөлімі жанындағы аудандық мәдениет үйі" мемлекеттік коммуналдық қазыналық кәсіпорнының ауылдық клуб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ауылы, Школьный көшесі 18, "Есіл ауданының білім беру бөлімінің Ыбырай Алтынсарин атындағы Игілік негізгі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ауылы, Ленин көшесі 5, "Есіл ауданының Интернациональный ауылдық округі әкімі аппараты" мемлекеттік мекемесі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ауылы, Школьный көшесі 25, "Есіл ауданының білім беру бөлімінің Калачи бастауыш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Ковыльный ауылы, Маяковский көшесі 2/2, "Есіл ауданының мәдениет және тілдерді дамыту бөлімі жанындағы аудандық мәдениет үйі" мемлекеттік коммуналдық қазыналық кәсіпорнының ауылдық клуб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Красивый ауылы, Набережный көшесі 80а, "Есіл ауданының мәдениет және тілдерді дамыту бөлімі жанындағы аудандық мәдениет үйі" мемлекеттік коммуналдық қазыналық кәсіпорнының ауылдық клуб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Красивый станциясы, Железнодорожный көшесі 8, жол бөлімі табельді ғимаратының маңайында орналасқан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кенті, Ленин көшесі 11, әкімшілік орталық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Курский ауылы, Целинный көшесі 27, "Есіл ауданының білім беру бөлімінің Курский орта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ауылы, Набережный көшесі 9, "Есіл ауданының мәдениет және тілдерді дамыту бөлімі жанындағы аудандық мәдениет үйі" мемлекеттік коммуналдық қазыналық кәсіпорнының ауылдық клуб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Құмай ауылы, Трудовой көшесі 16, "Есіл ауданының білім беру бөлімінің Құмай негізгі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ауылы, Октябрьский көшесі 14а, "Есіл ауданының білім беру бөлімінің Ленинский бастауыш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ауылы, Центральный көшесі 2, "Ақмола облысының Есіл ауданы Московский ауылының әкімі аппараты"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ауылы, Мир көшесі 8, "Есіл ауданының мәдениет және тілдерді дамыту бөлімі жанындағы аудандық мәдениет үйі" мемлекеттік коммуналдық қазыналық кәсіпорнының ауылдық клуб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ауылы, Зеленый көшесі 10, "Есіл ауданының білім беру бөлімі Двуречный орта мектебі" мемлекеттік мекемесі жанындағы "Балапан" шағын орталығы"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ауылы, Октябрьский көшесі 10, "Есіл ауданының білім беру бөлімінің Любимовский негізгі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ауылы, Школьный көшесі 30, "Есіл ауданының білім беру бөлімінің Бұзылық бастауыш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ауылы, Обушко көшесі 1, "Есіл ауданының мәдениет және тілдерді дамыту бөлімі жанындағы аудандық мәдениет үйі" мемлекеттік коммуналдық қазыналық кәсіпорнының ауылдық клуб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Сұрған ауылы, Ворошилов көшесі 2, "Есіл ауданының білім беру бөлімінің Сұрған орта мектебі" мемлекеттік мекемесінің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ауылы, Пионер көшесі 5а, "Есіл ауданының мәдениет және тілдерді дамыту бөлімі жанындағы аудандық мәдениет үйі" мемлекеттік коммуналдық қазыналық кәсіпорнының ауылдық клуб ғимараты маңайындағы тақта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ауылы, Молодежный көшесі 18, "Ақмола облысының Есіл ауданы Ярославка ауылының әкімі аппараты" мемлекеттік мекемесінің ғимараты маңайындағы тақта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наурыздағы № а-3/117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үшін кандидаттарға шарттық негізде берілетін үй-жайлар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Есіл ауданы әкімдігінің 07.12.2015 </w:t>
      </w:r>
      <w:r>
        <w:rPr>
          <w:rFonts w:ascii="Times New Roman"/>
          <w:b w:val="false"/>
          <w:i w:val="false"/>
          <w:color w:val="ff0000"/>
          <w:sz w:val="28"/>
        </w:rPr>
        <w:t>№ а-12/477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10477"/>
      </w:tblGrid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 №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 өткізілетін үй-жайлар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ауылы, Ленин көшесі 8, "Есіл ауданының білім беру бөлімінің Ақсай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ауылы, Школьный көшесі 12, "Есіл ауданының мәдениет және тілдерді дамыту бөлімі жанындағы Есіл аудандық мәдениет үйі" мемлекеттік коммуналдық қазыналық кәсіпорнының ауылдық клубының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Бұзұлық ауылы, Целинная көшесі 8, "Есіл ауданының білім беру бөлімінің Победа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Біртал ауылы, Центральный көшесі 6, "Есіл ауданының білім беру бөлімінің Мирный негізгі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 ауылы, Целинный көшесі 34, "Есіл ауданының білім беру бөлімінің Двуречный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Ейский ауылы, Школьный көшесі 14, "Есіл ауданының білім беру бөлімінің Ейский негізгі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Әуезов көшесі 24, "Есіл ауданының білім беру бөлімінің Есіл қалалық № 3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 ауылы, Ленин көшесі 15, "Есіл ауданының білім беру бөлімінің Жаныспай негізгі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ауылы,50 лет Октября көшесі 10, "Есіл ауданының мәдениет және тілдерді дамыту бөлімі жанындағы мәдениет үйі" мемлекеттік коммуналдық қазыналық кәсіпорнының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ауылы, Нестеренко көшесі 2, "Есіл ауданының мәдениет және тілдерді дамыту бөлімі жанындағы мәдениет үйі" мемлекеттік коммуналдық қазыналық кәсіпорнының ауылдық клубының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ауылы, Школный көшесі 18, "Есіл ауданының білім беру бөлімінің Ыбырай Алтынсарин атындағы Игілік негізгі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ауылы, Маяковский көшесі 9, "Есіл ауданының білім беру бөлімінің Маяковский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ауылы, Школьный көшесі 25, "Есіл ауданының білім беру бөлімінің Калачи бастауыш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Ковыльный ауылы, Маяковский көшесі 6, "Есіл ауданының білім беру бөлімінің Ковыльный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Красивый ауылы, Набережный көшесі 80а, "Есіл ауданының мәдениет және тілдерді дамыту бөлімі жанындағы мәдениет үйі" мемлекеттік коммуналдық қазыналық кәсіпорнының ауылдық клубының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Красивый станциясы, Железнодорожный көшесі 8, вокзал маңайындағы алаң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кенті, Ленин көшесі 11, әкімшілік орталығының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Курский ауылы, Целинный көшесі 27, "Есіл ауданының білім беру бөлімінің Курский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ауылы, Набережный көшесі 9, "Есіл ауданының мәдениет және тілдерді дамыту бөлімі жанындағы мәдениет үйі" мемлекеттік коммуналдық қазыналық кәсіпорнының ауылдық клубының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Құмай ауылы, Трудовой көшесі 16, "Есіл ауданының білім беру бөлімінің Құмай негізгі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ауылы, Октябрьский көшесі 14а, "Есіл ауданының білім беру бөлімінің Ленинский бастауыш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ауылы, Центральный көшесі 1, "Есіл ауданының мәдениет және тілдерді дамыту бөлімі жанындағы мәдениет үйі" мемлекеттік коммуналдық қазыналық кәсіпорнының ауылдық клубының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ауылы, Мир көшесі 8, "Есіл ауданының мәдениет және тілдерді дамыту бөлімі жанындағы мәдениет үйі" мемлекеттік коммуналдық қазыналық кәсіпорнының ауылдық клубының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ауылы, Элеваторный көшесі 5а, "Есіл ауданының білім беру бөлімінің Двуречный орта мектебі" мемлекеттік мекемесінің жанындағы "Балапан" шағын орталығы"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ауылы, Октябрь көшесі 10, "Есіл ауданының білім беру бөлімінің Любимовский негізгі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ауылы, Школьный көшесі 30, "Есіл ауданының білім беру бөлімінің Бұзұлық бастауыш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ауылы, Обушко көшесі 1, "Есіл ауданының мәдениет және тілдерді дамыту бөлімі жанындағы мәдениет үйі" мемлекеттік коммуналдық қазыналық кәсіпорнының ауылдық клубының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Сұрған ауылы, Ворошилов көшесі 2, "Есіл ауданының білім беру бөлімінің Сұрған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ауылы, Пионер көшесі 5а, "Есіл ауданының мәдениет және тілдерді дамыту бөлімі жанындағы мәдениет үйі" мемлекеттік коммуналдық қазыналық кәсіпорнының ауылдық клубының залы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ауылы, Абай көшесі 6, "Есіл ауданының білім беру бөлімінің Ярославка негізгі мектебі" мемлекеттік мекемесінің акт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