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11ac" w14:textId="bda1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2015 жылғы 15 сәуірдегі № а-4/151 қаулысы. Ақмола облысының Әділет департаментінде 2015 жылғы 8 мамырда № 4786 болып тіркелді. Күші жойылды - Ақмола облысы Есіл ауданы әкімдігінің 2016 жылғы 1 ақпандағы № а-2/43 қаулысымен</w:t>
      </w:r>
    </w:p>
    <w:p>
      <w:pPr>
        <w:spacing w:after="0"/>
        <w:ind w:left="0"/>
        <w:jc w:val="both"/>
      </w:pPr>
      <w:r>
        <w:rPr>
          <w:rFonts w:ascii="Times New Roman"/>
          <w:b w:val="false"/>
          <w:i w:val="false"/>
          <w:color w:val="ff0000"/>
          <w:sz w:val="28"/>
        </w:rPr>
        <w:t xml:space="preserve">      Ескерту. Күші жойылды - Ақмола облысы Есіл ауданы әкімдігінің 01.02.2016 </w:t>
      </w:r>
      <w:r>
        <w:rPr>
          <w:rFonts w:ascii="Times New Roman"/>
          <w:b w:val="false"/>
          <w:i w:val="false"/>
          <w:color w:val="ff0000"/>
          <w:sz w:val="28"/>
        </w:rPr>
        <w:t>№ а-2/43</w:t>
      </w:r>
      <w:r>
        <w:rPr>
          <w:rFonts w:ascii="Times New Roman"/>
          <w:b w:val="false"/>
          <w:i w:val="false"/>
          <w:color w:val="ff0000"/>
          <w:sz w:val="28"/>
        </w:rPr>
        <w:t xml:space="preserve"> (қол қойылған күннен бастап күшіне енеді және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Есіл аудандық мәслихатының 2015 жылғы 31 наурыздағы № 41/15 «Aуылдық жерде жұмыс істейтін әлеуметтік қамсыздандыру, білім беру, мәдениет және спорт мамандары лауазымдарының тізбесін келісу туралы» шешімінің негізінде,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Aзаматтық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Есіл ауданы әкімдігінің 2014 жылғы 24 қаңтардағы № а-1/10 «Aзаматтық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айқындау туралы» (2014 жылдың 17 ақпанында нормативтік құқықтық актілерді мемлекеттік тіркеудің тізілімінде № 4007 болып тіркелген, «Жаңа Есіл» газетінде 2014 жылдың 24 ақпанында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Есіл ауданы әкімдігінің осы қаулысының орындалуын бақылау Есіл ауданы әкімінің орынбасары С.К. Ағымбаеваға жүктелсін.</w:t>
      </w:r>
      <w:r>
        <w:br/>
      </w:r>
      <w:r>
        <w:rPr>
          <w:rFonts w:ascii="Times New Roman"/>
          <w:b w:val="false"/>
          <w:i w:val="false"/>
          <w:color w:val="000000"/>
          <w:sz w:val="28"/>
        </w:rPr>
        <w:t>
</w:t>
      </w:r>
      <w:r>
        <w:rPr>
          <w:rFonts w:ascii="Times New Roman"/>
          <w:b w:val="false"/>
          <w:i w:val="false"/>
          <w:color w:val="000000"/>
          <w:sz w:val="28"/>
        </w:rPr>
        <w:t>
      4. Есіл ауданы әкімдігінің осы қаулысы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Есіл ауданының әкімі                       А.Қалжанов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Құдабаев Серік Сәлімгерейұлы</w:t>
      </w:r>
      <w:r>
        <w:br/>
      </w:r>
      <w:r>
        <w:rPr>
          <w:rFonts w:ascii="Times New Roman"/>
          <w:b w:val="false"/>
          <w:i w:val="false"/>
          <w:color w:val="000000"/>
          <w:sz w:val="28"/>
        </w:rPr>
        <w:t>
</w:t>
      </w:r>
      <w:r>
        <w:rPr>
          <w:rFonts w:ascii="Times New Roman"/>
          <w:b w:val="false"/>
          <w:i/>
          <w:color w:val="000000"/>
          <w:sz w:val="28"/>
        </w:rPr>
        <w:t>      Есіл аудандық мәслихатының</w:t>
      </w:r>
      <w:r>
        <w:br/>
      </w:r>
      <w:r>
        <w:rPr>
          <w:rFonts w:ascii="Times New Roman"/>
          <w:b w:val="false"/>
          <w:i w:val="false"/>
          <w:color w:val="000000"/>
          <w:sz w:val="28"/>
        </w:rPr>
        <w:t>
</w:t>
      </w:r>
      <w:r>
        <w:rPr>
          <w:rFonts w:ascii="Times New Roman"/>
          <w:b w:val="false"/>
          <w:i/>
          <w:color w:val="000000"/>
          <w:sz w:val="28"/>
        </w:rPr>
        <w:t>      хатшысы</w:t>
      </w:r>
      <w:r>
        <w:br/>
      </w:r>
      <w:r>
        <w:rPr>
          <w:rFonts w:ascii="Times New Roman"/>
          <w:b w:val="false"/>
          <w:i w:val="false"/>
          <w:color w:val="000000"/>
          <w:sz w:val="28"/>
        </w:rPr>
        <w:t>
</w:t>
      </w:r>
      <w:r>
        <w:rPr>
          <w:rFonts w:ascii="Times New Roman"/>
          <w:b w:val="false"/>
          <w:i/>
          <w:color w:val="000000"/>
          <w:sz w:val="28"/>
        </w:rPr>
        <w:t>      ____________________________</w:t>
      </w:r>
      <w:r>
        <w:br/>
      </w:r>
      <w:r>
        <w:rPr>
          <w:rFonts w:ascii="Times New Roman"/>
          <w:b w:val="false"/>
          <w:i w:val="false"/>
          <w:color w:val="000000"/>
          <w:sz w:val="28"/>
        </w:rPr>
        <w:t>
</w:t>
      </w:r>
      <w:r>
        <w:rPr>
          <w:rFonts w:ascii="Times New Roman"/>
          <w:b w:val="false"/>
          <w:i/>
          <w:color w:val="000000"/>
          <w:sz w:val="28"/>
        </w:rPr>
        <w:t>      «15» сәуір 2015 жыл</w:t>
      </w:r>
    </w:p>
    <w:bookmarkStart w:name="z6" w:id="1"/>
    <w:p>
      <w:pPr>
        <w:spacing w:after="0"/>
        <w:ind w:left="0"/>
        <w:jc w:val="both"/>
      </w:pPr>
      <w:r>
        <w:rPr>
          <w:rFonts w:ascii="Times New Roman"/>
          <w:b w:val="false"/>
          <w:i w:val="false"/>
          <w:color w:val="000000"/>
          <w:sz w:val="28"/>
        </w:rPr>
        <w:t xml:space="preserve">
Есіл ауданы әкімдігінің     </w:t>
      </w:r>
      <w:r>
        <w:br/>
      </w:r>
      <w:r>
        <w:rPr>
          <w:rFonts w:ascii="Times New Roman"/>
          <w:b w:val="false"/>
          <w:i w:val="false"/>
          <w:color w:val="000000"/>
          <w:sz w:val="28"/>
        </w:rPr>
        <w:t>
2015 жылғы 15 сәуірдегі № а-4/151</w:t>
      </w:r>
      <w:r>
        <w:br/>
      </w:r>
      <w:r>
        <w:rPr>
          <w:rFonts w:ascii="Times New Roman"/>
          <w:b w:val="false"/>
          <w:i w:val="false"/>
          <w:color w:val="000000"/>
          <w:sz w:val="28"/>
        </w:rPr>
        <w:t xml:space="preserve">
қаулысына қосымша       </w:t>
      </w:r>
    </w:p>
    <w:bookmarkEnd w:id="1"/>
    <w:bookmarkStart w:name="z7" w:id="2"/>
    <w:p>
      <w:pPr>
        <w:spacing w:after="0"/>
        <w:ind w:left="0"/>
        <w:jc w:val="left"/>
      </w:pPr>
      <w:r>
        <w:rPr>
          <w:rFonts w:ascii="Times New Roman"/>
          <w:b/>
          <w:i w:val="false"/>
          <w:color w:val="000000"/>
        </w:rPr>
        <w:t xml:space="preserve"> 
Ауылдық жерде жұмыс істейтін әлеуметтік қамсыздандыру, білім беру, мәдениет және спорт лауазымдық мамандар тізбесі</w:t>
      </w:r>
    </w:p>
    <w:bookmarkEnd w:id="2"/>
    <w:bookmarkStart w:name="z8" w:id="3"/>
    <w:p>
      <w:pPr>
        <w:spacing w:after="0"/>
        <w:ind w:left="0"/>
        <w:jc w:val="both"/>
      </w:pPr>
      <w:r>
        <w:rPr>
          <w:rFonts w:ascii="Times New Roman"/>
          <w:b w:val="false"/>
          <w:i w:val="false"/>
          <w:color w:val="000000"/>
          <w:sz w:val="28"/>
        </w:rPr>
        <w:t>
      1. Әлеуметтік қамсыздандыру мамандарының қызметтері:</w:t>
      </w:r>
      <w:r>
        <w:br/>
      </w:r>
      <w:r>
        <w:rPr>
          <w:rFonts w:ascii="Times New Roman"/>
          <w:b w:val="false"/>
          <w:i w:val="false"/>
          <w:color w:val="000000"/>
          <w:sz w:val="28"/>
        </w:rPr>
        <w:t>
</w:t>
      </w:r>
      <w:r>
        <w:rPr>
          <w:rFonts w:ascii="Times New Roman"/>
          <w:b w:val="false"/>
          <w:i w:val="false"/>
          <w:color w:val="000000"/>
          <w:sz w:val="28"/>
        </w:rPr>
        <w:t>
      1) күтім бойынша әлеуметтік қызметкер;</w:t>
      </w:r>
      <w:r>
        <w:br/>
      </w:r>
      <w:r>
        <w:rPr>
          <w:rFonts w:ascii="Times New Roman"/>
          <w:b w:val="false"/>
          <w:i w:val="false"/>
          <w:color w:val="000000"/>
          <w:sz w:val="28"/>
        </w:rPr>
        <w:t>
</w:t>
      </w:r>
      <w:r>
        <w:rPr>
          <w:rFonts w:ascii="Times New Roman"/>
          <w:b w:val="false"/>
          <w:i w:val="false"/>
          <w:color w:val="000000"/>
          <w:sz w:val="28"/>
        </w:rPr>
        <w:t>
      2. Білім беру мамандарының қызметтері:</w:t>
      </w:r>
      <w:r>
        <w:br/>
      </w:r>
      <w:r>
        <w:rPr>
          <w:rFonts w:ascii="Times New Roman"/>
          <w:b w:val="false"/>
          <w:i w:val="false"/>
          <w:color w:val="000000"/>
          <w:sz w:val="28"/>
        </w:rPr>
        <w:t>
</w:t>
      </w:r>
      <w:r>
        <w:rPr>
          <w:rFonts w:ascii="Times New Roman"/>
          <w:b w:val="false"/>
          <w:i w:val="false"/>
          <w:color w:val="000000"/>
          <w:sz w:val="28"/>
        </w:rPr>
        <w:t>
      1) мемлекеттік мекеменің, қазыналық кәсіпорынның басшысы және оның орынбасары;</w:t>
      </w:r>
      <w:r>
        <w:br/>
      </w:r>
      <w:r>
        <w:rPr>
          <w:rFonts w:ascii="Times New Roman"/>
          <w:b w:val="false"/>
          <w:i w:val="false"/>
          <w:color w:val="000000"/>
          <w:sz w:val="28"/>
        </w:rPr>
        <w:t>
</w:t>
      </w:r>
      <w:r>
        <w:rPr>
          <w:rFonts w:ascii="Times New Roman"/>
          <w:b w:val="false"/>
          <w:i w:val="false"/>
          <w:color w:val="000000"/>
          <w:sz w:val="28"/>
        </w:rPr>
        <w:t>
      2) барлық мамандықтағы мұғалімдер;</w:t>
      </w:r>
      <w:r>
        <w:br/>
      </w:r>
      <w:r>
        <w:rPr>
          <w:rFonts w:ascii="Times New Roman"/>
          <w:b w:val="false"/>
          <w:i w:val="false"/>
          <w:color w:val="000000"/>
          <w:sz w:val="28"/>
        </w:rPr>
        <w:t>
</w:t>
      </w:r>
      <w:r>
        <w:rPr>
          <w:rFonts w:ascii="Times New Roman"/>
          <w:b w:val="false"/>
          <w:i w:val="false"/>
          <w:color w:val="000000"/>
          <w:sz w:val="28"/>
        </w:rPr>
        <w:t>
      3) тәрбиеші;</w:t>
      </w:r>
      <w:r>
        <w:br/>
      </w:r>
      <w:r>
        <w:rPr>
          <w:rFonts w:ascii="Times New Roman"/>
          <w:b w:val="false"/>
          <w:i w:val="false"/>
          <w:color w:val="000000"/>
          <w:sz w:val="28"/>
        </w:rPr>
        <w:t>
</w:t>
      </w:r>
      <w:r>
        <w:rPr>
          <w:rFonts w:ascii="Times New Roman"/>
          <w:b w:val="false"/>
          <w:i w:val="false"/>
          <w:color w:val="000000"/>
          <w:sz w:val="28"/>
        </w:rPr>
        <w:t>
      4) әдіскер;</w:t>
      </w:r>
      <w:r>
        <w:br/>
      </w:r>
      <w:r>
        <w:rPr>
          <w:rFonts w:ascii="Times New Roman"/>
          <w:b w:val="false"/>
          <w:i w:val="false"/>
          <w:color w:val="000000"/>
          <w:sz w:val="28"/>
        </w:rPr>
        <w:t>
</w:t>
      </w:r>
      <w:r>
        <w:rPr>
          <w:rFonts w:ascii="Times New Roman"/>
          <w:b w:val="false"/>
          <w:i w:val="false"/>
          <w:color w:val="000000"/>
          <w:sz w:val="28"/>
        </w:rPr>
        <w:t>
      5) музыкалық жетекші;</w:t>
      </w:r>
      <w:r>
        <w:br/>
      </w:r>
      <w:r>
        <w:rPr>
          <w:rFonts w:ascii="Times New Roman"/>
          <w:b w:val="false"/>
          <w:i w:val="false"/>
          <w:color w:val="000000"/>
          <w:sz w:val="28"/>
        </w:rPr>
        <w:t>
</w:t>
      </w:r>
      <w:r>
        <w:rPr>
          <w:rFonts w:ascii="Times New Roman"/>
          <w:b w:val="false"/>
          <w:i w:val="false"/>
          <w:color w:val="000000"/>
          <w:sz w:val="28"/>
        </w:rPr>
        <w:t>
      6) көркемдеу басшысы;</w:t>
      </w:r>
      <w:r>
        <w:br/>
      </w:r>
      <w:r>
        <w:rPr>
          <w:rFonts w:ascii="Times New Roman"/>
          <w:b w:val="false"/>
          <w:i w:val="false"/>
          <w:color w:val="000000"/>
          <w:sz w:val="28"/>
        </w:rPr>
        <w:t>
</w:t>
      </w:r>
      <w:r>
        <w:rPr>
          <w:rFonts w:ascii="Times New Roman"/>
          <w:b w:val="false"/>
          <w:i w:val="false"/>
          <w:color w:val="000000"/>
          <w:sz w:val="28"/>
        </w:rPr>
        <w:t>
      7) оқытушы – психолог;</w:t>
      </w:r>
      <w:r>
        <w:br/>
      </w:r>
      <w:r>
        <w:rPr>
          <w:rFonts w:ascii="Times New Roman"/>
          <w:b w:val="false"/>
          <w:i w:val="false"/>
          <w:color w:val="000000"/>
          <w:sz w:val="28"/>
        </w:rPr>
        <w:t>
</w:t>
      </w:r>
      <w:r>
        <w:rPr>
          <w:rFonts w:ascii="Times New Roman"/>
          <w:b w:val="false"/>
          <w:i w:val="false"/>
          <w:color w:val="000000"/>
          <w:sz w:val="28"/>
        </w:rPr>
        <w:t>
      8) логопед;</w:t>
      </w:r>
      <w:r>
        <w:br/>
      </w:r>
      <w:r>
        <w:rPr>
          <w:rFonts w:ascii="Times New Roman"/>
          <w:b w:val="false"/>
          <w:i w:val="false"/>
          <w:color w:val="000000"/>
          <w:sz w:val="28"/>
        </w:rPr>
        <w:t>
</w:t>
      </w:r>
      <w:r>
        <w:rPr>
          <w:rFonts w:ascii="Times New Roman"/>
          <w:b w:val="false"/>
          <w:i w:val="false"/>
          <w:color w:val="000000"/>
          <w:sz w:val="28"/>
        </w:rPr>
        <w:t>
      9) аға вожатый;</w:t>
      </w:r>
      <w:r>
        <w:br/>
      </w:r>
      <w:r>
        <w:rPr>
          <w:rFonts w:ascii="Times New Roman"/>
          <w:b w:val="false"/>
          <w:i w:val="false"/>
          <w:color w:val="000000"/>
          <w:sz w:val="28"/>
        </w:rPr>
        <w:t>
</w:t>
      </w:r>
      <w:r>
        <w:rPr>
          <w:rFonts w:ascii="Times New Roman"/>
          <w:b w:val="false"/>
          <w:i w:val="false"/>
          <w:color w:val="000000"/>
          <w:sz w:val="28"/>
        </w:rPr>
        <w:t>
      10) бастапқы әскери дайындау ұйымдастырушы - оқытушы;</w:t>
      </w:r>
      <w:r>
        <w:br/>
      </w:r>
      <w:r>
        <w:rPr>
          <w:rFonts w:ascii="Times New Roman"/>
          <w:b w:val="false"/>
          <w:i w:val="false"/>
          <w:color w:val="000000"/>
          <w:sz w:val="28"/>
        </w:rPr>
        <w:t>
</w:t>
      </w:r>
      <w:r>
        <w:rPr>
          <w:rFonts w:ascii="Times New Roman"/>
          <w:b w:val="false"/>
          <w:i w:val="false"/>
          <w:color w:val="000000"/>
          <w:sz w:val="28"/>
        </w:rPr>
        <w:t>
      11) кітапхана меңгерушісі;</w:t>
      </w:r>
      <w:r>
        <w:br/>
      </w:r>
      <w:r>
        <w:rPr>
          <w:rFonts w:ascii="Times New Roman"/>
          <w:b w:val="false"/>
          <w:i w:val="false"/>
          <w:color w:val="000000"/>
          <w:sz w:val="28"/>
        </w:rPr>
        <w:t>
</w:t>
      </w:r>
      <w:r>
        <w:rPr>
          <w:rFonts w:ascii="Times New Roman"/>
          <w:b w:val="false"/>
          <w:i w:val="false"/>
          <w:color w:val="000000"/>
          <w:sz w:val="28"/>
        </w:rPr>
        <w:t>
      12) кітапханашы;</w:t>
      </w:r>
      <w:r>
        <w:br/>
      </w:r>
      <w:r>
        <w:rPr>
          <w:rFonts w:ascii="Times New Roman"/>
          <w:b w:val="false"/>
          <w:i w:val="false"/>
          <w:color w:val="000000"/>
          <w:sz w:val="28"/>
        </w:rPr>
        <w:t>
</w:t>
      </w:r>
      <w:r>
        <w:rPr>
          <w:rFonts w:ascii="Times New Roman"/>
          <w:b w:val="false"/>
          <w:i w:val="false"/>
          <w:color w:val="000000"/>
          <w:sz w:val="28"/>
        </w:rPr>
        <w:t>
      13) медбике;</w:t>
      </w:r>
      <w:r>
        <w:br/>
      </w:r>
      <w:r>
        <w:rPr>
          <w:rFonts w:ascii="Times New Roman"/>
          <w:b w:val="false"/>
          <w:i w:val="false"/>
          <w:color w:val="000000"/>
          <w:sz w:val="28"/>
        </w:rPr>
        <w:t>
</w:t>
      </w:r>
      <w:r>
        <w:rPr>
          <w:rFonts w:ascii="Times New Roman"/>
          <w:b w:val="false"/>
          <w:i w:val="false"/>
          <w:color w:val="000000"/>
          <w:sz w:val="28"/>
        </w:rPr>
        <w:t>
      14) диеталық медбике;</w:t>
      </w:r>
      <w:r>
        <w:br/>
      </w:r>
      <w:r>
        <w:rPr>
          <w:rFonts w:ascii="Times New Roman"/>
          <w:b w:val="false"/>
          <w:i w:val="false"/>
          <w:color w:val="000000"/>
          <w:sz w:val="28"/>
        </w:rPr>
        <w:t>
</w:t>
      </w:r>
      <w:r>
        <w:rPr>
          <w:rFonts w:ascii="Times New Roman"/>
          <w:b w:val="false"/>
          <w:i w:val="false"/>
          <w:color w:val="000000"/>
          <w:sz w:val="28"/>
        </w:rPr>
        <w:t>
      15) әлеуметтік педагог;</w:t>
      </w:r>
      <w:r>
        <w:br/>
      </w:r>
      <w:r>
        <w:rPr>
          <w:rFonts w:ascii="Times New Roman"/>
          <w:b w:val="false"/>
          <w:i w:val="false"/>
          <w:color w:val="000000"/>
          <w:sz w:val="28"/>
        </w:rPr>
        <w:t>
</w:t>
      </w:r>
      <w:r>
        <w:rPr>
          <w:rFonts w:ascii="Times New Roman"/>
          <w:b w:val="false"/>
          <w:i w:val="false"/>
          <w:color w:val="000000"/>
          <w:sz w:val="28"/>
        </w:rPr>
        <w:t>
      3. Мәдениет мамандарының қызметтері:</w:t>
      </w:r>
      <w:r>
        <w:br/>
      </w:r>
      <w:r>
        <w:rPr>
          <w:rFonts w:ascii="Times New Roman"/>
          <w:b w:val="false"/>
          <w:i w:val="false"/>
          <w:color w:val="000000"/>
          <w:sz w:val="28"/>
        </w:rPr>
        <w:t>
</w:t>
      </w:r>
      <w:r>
        <w:rPr>
          <w:rFonts w:ascii="Times New Roman"/>
          <w:b w:val="false"/>
          <w:i w:val="false"/>
          <w:color w:val="000000"/>
          <w:sz w:val="28"/>
        </w:rPr>
        <w:t>
      1) клуб жетекшісі;</w:t>
      </w:r>
      <w:r>
        <w:br/>
      </w:r>
      <w:r>
        <w:rPr>
          <w:rFonts w:ascii="Times New Roman"/>
          <w:b w:val="false"/>
          <w:i w:val="false"/>
          <w:color w:val="000000"/>
          <w:sz w:val="28"/>
        </w:rPr>
        <w:t>
</w:t>
      </w:r>
      <w:r>
        <w:rPr>
          <w:rFonts w:ascii="Times New Roman"/>
          <w:b w:val="false"/>
          <w:i w:val="false"/>
          <w:color w:val="000000"/>
          <w:sz w:val="28"/>
        </w:rPr>
        <w:t>
      2) кітапханашы;</w:t>
      </w:r>
      <w:r>
        <w:br/>
      </w:r>
      <w:r>
        <w:rPr>
          <w:rFonts w:ascii="Times New Roman"/>
          <w:b w:val="false"/>
          <w:i w:val="false"/>
          <w:color w:val="000000"/>
          <w:sz w:val="28"/>
        </w:rPr>
        <w:t>
</w:t>
      </w:r>
      <w:r>
        <w:rPr>
          <w:rFonts w:ascii="Times New Roman"/>
          <w:b w:val="false"/>
          <w:i w:val="false"/>
          <w:color w:val="000000"/>
          <w:sz w:val="28"/>
        </w:rPr>
        <w:t>
      3) аккомпаниатор;</w:t>
      </w:r>
      <w:r>
        <w:br/>
      </w:r>
      <w:r>
        <w:rPr>
          <w:rFonts w:ascii="Times New Roman"/>
          <w:b w:val="false"/>
          <w:i w:val="false"/>
          <w:color w:val="000000"/>
          <w:sz w:val="28"/>
        </w:rPr>
        <w:t>
</w:t>
      </w:r>
      <w:r>
        <w:rPr>
          <w:rFonts w:ascii="Times New Roman"/>
          <w:b w:val="false"/>
          <w:i w:val="false"/>
          <w:color w:val="000000"/>
          <w:sz w:val="28"/>
        </w:rPr>
        <w:t>
      4) музыкалық жетекші;</w:t>
      </w:r>
      <w:r>
        <w:br/>
      </w:r>
      <w:r>
        <w:rPr>
          <w:rFonts w:ascii="Times New Roman"/>
          <w:b w:val="false"/>
          <w:i w:val="false"/>
          <w:color w:val="000000"/>
          <w:sz w:val="28"/>
        </w:rPr>
        <w:t>
</w:t>
      </w:r>
      <w:r>
        <w:rPr>
          <w:rFonts w:ascii="Times New Roman"/>
          <w:b w:val="false"/>
          <w:i w:val="false"/>
          <w:color w:val="000000"/>
          <w:sz w:val="28"/>
        </w:rPr>
        <w:t>
      5) үйірме жетекшесі.</w:t>
      </w:r>
      <w:r>
        <w:br/>
      </w:r>
      <w:r>
        <w:rPr>
          <w:rFonts w:ascii="Times New Roman"/>
          <w:b w:val="false"/>
          <w:i w:val="false"/>
          <w:color w:val="000000"/>
          <w:sz w:val="28"/>
        </w:rPr>
        <w:t>
</w:t>
      </w:r>
      <w:r>
        <w:rPr>
          <w:rFonts w:ascii="Times New Roman"/>
          <w:b w:val="false"/>
          <w:i w:val="false"/>
          <w:color w:val="000000"/>
          <w:sz w:val="28"/>
        </w:rPr>
        <w:t>
      4. Спорт мамандарының қызметтері:</w:t>
      </w:r>
      <w:r>
        <w:br/>
      </w:r>
      <w:r>
        <w:rPr>
          <w:rFonts w:ascii="Times New Roman"/>
          <w:b w:val="false"/>
          <w:i w:val="false"/>
          <w:color w:val="000000"/>
          <w:sz w:val="28"/>
        </w:rPr>
        <w:t>
</w:t>
      </w:r>
      <w:r>
        <w:rPr>
          <w:rFonts w:ascii="Times New Roman"/>
          <w:b w:val="false"/>
          <w:i w:val="false"/>
          <w:color w:val="000000"/>
          <w:sz w:val="28"/>
        </w:rPr>
        <w:t>
      1) бабкер-жаттықтырушы.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