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1c72" w14:textId="80d1c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Есіл ауданының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Есіл ауданы әкімдігінің 2015 жылғы 17 сәуірдегі № а-4/164 қаулысы. Ақмола облысының Әділет департаментінде 2015 жылғы 28 мамырда № 4813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туралы»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«Білім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туралы» 2007 жылғы 27 шілдедегі Қазақстан Республикасының Заңдарына сәйкес, Есіл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Есіл ауданының 2015 жылға арналған мектепке дейінгі тәрбие мен оқытуға мемлекеттік білім беру 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Есіл ауданы әкімдігінің осы қаулысының орындалуын бақылау Есіл ауданы әкімінің орынбасары С.К.Ағымбаеваға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Есіл ауданы әкімдігінің осы қаулысы Ақмола облысының Әділет департаментінде мемлекеттік тіркеуден өткен күнінен бастап күшіне енеді және қолданысқа енгізіледі, 2015 жылдың 1 қаңтарынан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А.Қалжанов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Есіл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жылғы 17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а-4/164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Есіл ауданының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4"/>
        <w:gridCol w:w="1559"/>
        <w:gridCol w:w="3280"/>
        <w:gridCol w:w="2773"/>
        <w:gridCol w:w="2774"/>
      </w:tblGrid>
      <w:tr>
        <w:trPr>
          <w:trHeight w:val="88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Ұйымның атауы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 басына шаққандағы қаржыландыру, теңге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Ата-ананың айлық ақы мөлшері (теңге)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орташа шығын мөлшері</w:t>
            </w:r>
          </w:p>
        </w:tc>
      </w:tr>
      <w:tr>
        <w:trPr>
          <w:trHeight w:val="25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«Айгөлек» мектепке дейінгі шағын-орталық Есіл ауданы білім беру бөлімі «Сурган орта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31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«Бөбек» мектепке дейінгі шағын-орталық Есіл ауданы білім беру бөлімі «Ақсай орта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31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«Балапан» мектепке дейінгі шағын-орталық Есіл ауданы білім беру бөлімі «Двуречный орта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28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«Раушан» мектепке дейінгі шағын-орталық Есіл ауданы білім беру бөлімі «Двуречный орта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49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«Коңырау» мектепке дейінгі шағын-орталық Есіл ауданы білім беру бөлімі «Жаныспай негізгі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3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«Арман» мектепке дейінгі шағын-орталық Есіл ауданы білім беру бөлімі «Ковыльный орта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34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«Қуаныш» мектепке дейінгі шағын-орталық Есіл ауданы білім беру бөлімі «Московский орта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30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«Шағала» мектепке дейінгі шағын-орталық Есіл ауданы білім беру бөлімі «Қаракөл орта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34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«Аққу» мектепке дейінгі шағын-орталық Есіл ауданы білім беру бөлімі «Калачев орта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49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«Айналайын» мектепке дейінгі шағын-орталық Есіл ауданы білім беру бөлімі «Бұзылық бастауыш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3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«Сәулем» мектепке дейінгі шағын-орталық Есіл ауданы білім беру бөлімі «Маяковский орта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36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«Тұлпар» мектепке дейінгі шағын-орталық Есіл ауданы білім беру бөлімі «Мирный негізгі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36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«Қарлығаш» мектепке дейінгі шағын-орталық Есіл ауданы білім беру бөлімі «Есіл қаласы № 1 орта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3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«Бұлық» мектепке дейінгі шағын-орталық Есіл ауданы білім беру бөлімі «Победа орта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«Меруерт» мектепке дейінгі шағын-орталық Есіл ауданы білім беру бөлімі «Ярослав орта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3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«Балапан» мектепке дейінгі шағын-орталық Есіл ауданы білім беру бөлімі «Любимовский орта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3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«Күншуақ» мектепке дейінгі шағын-орталық Есіл ауданы білім беру бөлімі «Дальнянский орта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30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«Жұлдыз» мектепке дейінгі шағын-орталық Есіл ауданы білім беру бөлімі «Ейский негізгі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27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Есіл ауданы әкімі аппараты» мемлекеттік мекемесі жанындағы «Балдәурен» балабақшасы мемлекеттік коммуналдық қазыналық кәсіпорыны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23831,2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23831,2</w:t>
            </w:r>
          </w:p>
        </w:tc>
      </w:tr>
      <w:tr>
        <w:trPr>
          <w:trHeight w:val="27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Есіл ауданы әкімі аппараты» мемлекеттік мекемесі жанындағы «Айналайын» балабақшасы мемлекеттік коммуналдық қазыналық кәсіпорыны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23831,2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23831,2</w:t>
            </w:r>
          </w:p>
        </w:tc>
      </w:tr>
      <w:tr>
        <w:trPr>
          <w:trHeight w:val="30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Есіл ауданы әкімі аппараты» мемлекеттік мекемесі жанындағы «Қарлығаш» балабақшасы мемлекеттік коммуналдық қазыналық кәсіпорыны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23831,2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23831,2</w:t>
            </w:r>
          </w:p>
        </w:tc>
      </w:tr>
      <w:tr>
        <w:trPr>
          <w:trHeight w:val="28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Есіл ауданы әкімі аппараты» мемлекеттік мекемесі жанындағы № 2 «Болашақ» балабақшасы мемлекеттік коммуналдық қазыналық кәсіпорыны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23831,2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23831,2</w:t>
            </w:r>
          </w:p>
        </w:tc>
      </w:tr>
      <w:tr>
        <w:trPr>
          <w:trHeight w:val="3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«Ақмола облысы Есіл ауданы әкімі аппараты» мемлекеттік мекемесі жанындағы «Құлыншақ» балабақшасы мемлекеттік коммуналдық қазыналық кәсіпорыны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23831,2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23831,2</w:t>
            </w:r>
          </w:p>
        </w:tc>
      </w:tr>
      <w:tr>
        <w:trPr>
          <w:trHeight w:val="31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«Солнышко» мектепке дейінгі шағын-орталық Есіл ауданы білім беру бөлімі «Октябрьдің 37 жылдығы атындағы орта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31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«Жарқын» мектепке дейінгі шағын-орталық Есіл ауданы білім беру бөлімі «Ленинский бастауыш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  <w:tr>
        <w:trPr>
          <w:trHeight w:val="52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білім беру бөлімі жанындағы № 1 «Гүлдер» балабақшасы мемлекеттік коммуналдық қазыналық кәсіпорыны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23831,2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23831,2</w:t>
            </w:r>
          </w:p>
        </w:tc>
      </w:tr>
      <w:tr>
        <w:trPr>
          <w:trHeight w:val="375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«Ақбота» мектепке дейінгі шағын-орталық Есіл ауданы білім беру бөлімі «Комсомол орта мектебі» мемлекеттік мекемесі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