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7a3d" w14:textId="ae87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2014 жылғы 25 желтоқсандағы № 36/2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2015 жылғы 4 маусымдағы № 43/2 шешімі. Ақмола облысының Әділет департаментінде 2015 жылғы 15 маусымда № 4831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111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мәслихатының «2015-2017 жылдарға арналған аудандық бюджет туралы» 2014 жылғы 25 желтоқсандағы № 36/2 (Нормативтік құқықтық актілерді мемлекеттік тіркеу тізілімінде № 4578 тіркелген, 2015 жылғы 19 қаңтарда «Жаңа Есіл»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аудандық бюджет тиісінше 1, 2 және 3 қосымшаларға сәйкес, оның ішінде 2015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2768802,5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750344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10219,5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68301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1939938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2792075,6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1807052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1808919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1867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(-1830325,1)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1830325,1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Г.Кәрімова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А.Қалжанов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маусым 2015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4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 шешіміне 1 қосымша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811"/>
        <w:gridCol w:w="834"/>
        <w:gridCol w:w="8510"/>
        <w:gridCol w:w="27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2768802,5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346752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346752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10219,5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1939938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1939938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860"/>
        <w:gridCol w:w="733"/>
        <w:gridCol w:w="8569"/>
        <w:gridCol w:w="2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2792075,6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265662,6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59153</w:t>
            </w:r>
          </w:p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58834,1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318,7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3306,5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3306,5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2306,5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1785347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1671845</w:t>
            </w:r>
          </w:p>
        </w:tc>
      </w:tr>
      <w:tr>
        <w:trPr>
          <w:trHeight w:val="6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1340981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144766,1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133945,1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287562,8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249104,9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65622,3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157319,6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29236,9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6324,3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12108,6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12108,6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12108,6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1808919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-1830325,1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1830325,1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1808919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1808919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1808919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23273,1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23273,1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4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 шешіміне 4 қосымша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берілетін нысаналы трансферттер мен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3"/>
        <w:gridCol w:w="2637"/>
      </w:tblGrid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95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2 195 527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386 608</w:t>
            </w:r>
          </w:p>
        </w:tc>
      </w:tr>
      <w:tr>
        <w:trPr>
          <w:trHeight w:val="285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106 136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208 982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190 070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Қазақстан Республикасының Ұлттық қорынан берілетін нысаналы трансферті есебінен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15 497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еңбекақыларын көтеруге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18 912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селолық округі әкімінің аппараты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26 326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26 326</w:t>
            </w:r>
          </w:p>
        </w:tc>
      </w:tr>
      <w:tr>
        <w:trPr>
          <w:trHeight w:val="555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Қазақстан Республикасының Ұлттық қорынан берілетін нысаналы трансферті есебінен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Курский селосы әкімінің аппараты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Қазақстан Республикасының Ұлттық қорынан берілетін нысаналы трансферті есебінен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16 679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шартты қаржылай көмекті енгізуге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тіркеуді бойынша жергілікті атқарушы органдардың штаттық саның көбейтуге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</w:t>
            </w:r>
          </w:p>
        </w:tc>
      </w:tr>
      <w:tr>
        <w:trPr>
          <w:trHeight w:val="6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75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жаяу жол жүргіншілерінің жолдан өту орындарында дыбыстық қондырғыларды орнықтыруға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атқарушы органдардың штаттық саның көбейтуге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жергілікті атқарушы органдардың штаттық саның көбейтуге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1 808 919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құрылысына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4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 шешіміне 5 қосымша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3"/>
        <w:gridCol w:w="2637"/>
      </w:tblGrid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301 143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294 143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қамсыздандыруға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6 536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арнап электрондық оқулықтар сатып алуға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26 028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Бруцелезбен ауыратын санитариялық союға жіберілетін ауыл шаруашылығы малдарының (ірі қара және ұсақ малдың) құнын (50 %-ға дейін) өтеуге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 дамытуға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тұрғын-үй қорына тұрғын үйлер сатып алуға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15 587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спорттық мектептері шығындарының облыстық бюджеттен аудандық (қалалық) бюджетке ауыстырылуына байланысты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15 587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4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 шешіміне 7 қосымша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Қаладағы аудан, аудандық маңызы бар қала, кент, ауыл, ауылдық округ әкімінің аппараты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817"/>
        <w:gridCol w:w="901"/>
        <w:gridCol w:w="8365"/>
        <w:gridCol w:w="2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154749</w:t>
            </w:r>
          </w:p>
        </w:tc>
      </w:tr>
      <w:tr>
        <w:trPr>
          <w:trHeight w:val="5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Ақсай ауылы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ауылдық округі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Двуречный ауылдық округі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Жаныспай ауылдық округі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6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ауылдық округі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Знаменка ауылдық округі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Интернациональный ауылдық округі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Қаракөл ауылдық округі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ауылы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ауылдық округі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Московский ауылы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Орловка ауылы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Раздольный ауылы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ауылы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Юбилейный ауылдық округі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ауылы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ауылдық округі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ауылы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ауылы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