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94af0" w14:textId="f794a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Есіл ауданы Есіл қаласының әкімі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ауданы әкімдігінің 2015 жылғы 19 қазандағы № а-10/410 қаулысы. Ақмола облысының Әділет департаментінде 2015 жылғы 19 қарашада № 5057 болып тіркелді. Күші жойылды - Ақмола облысы Есіл ауданы әкімдігінің 2016 жылғы 23 сәуірдегі № а-4/131 қаулысымен</w:t>
      </w:r>
    </w:p>
    <w:p>
      <w:pPr>
        <w:spacing w:after="0"/>
        <w:ind w:left="0"/>
        <w:jc w:val="left"/>
      </w:pPr>
      <w:r>
        <w:rPr>
          <w:rFonts w:ascii="Times New Roman"/>
          <w:b w:val="false"/>
          <w:i w:val="false"/>
          <w:color w:val="ff0000"/>
          <w:sz w:val="28"/>
        </w:rPr>
        <w:t xml:space="preserve">      Ескерту. Күші жойылды - Ақмола облысы Есіл ауданы әкімдігінің 23.04.2016 </w:t>
      </w:r>
      <w:r>
        <w:rPr>
          <w:rFonts w:ascii="Times New Roman"/>
          <w:b w:val="false"/>
          <w:i w:val="false"/>
          <w:color w:val="ff0000"/>
          <w:sz w:val="28"/>
        </w:rPr>
        <w:t>№ а-4/131</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әкімшілік–аумақтық құрылысы туралы" 1993 жылғы 8 желтоқсандағы,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2001 жылғы 23 қаңтардағы, </w:t>
      </w:r>
      <w:r>
        <w:rPr>
          <w:rFonts w:ascii="Times New Roman"/>
          <w:b w:val="false"/>
          <w:i w:val="false"/>
          <w:color w:val="000000"/>
          <w:sz w:val="28"/>
        </w:rPr>
        <w:t>"Мемлекеттік мүлік</w:t>
      </w:r>
      <w:r>
        <w:rPr>
          <w:rFonts w:ascii="Times New Roman"/>
          <w:b w:val="false"/>
          <w:i w:val="false"/>
          <w:color w:val="000000"/>
          <w:sz w:val="28"/>
        </w:rPr>
        <w:t xml:space="preserve"> туралы" 2011 жылғы 1 наурыздағы Қазақстан Республикасының Заңдарына, Қазақстан Республикасы Президентінің 2012 жылғы 29 қазандағы № 410 Жарлығымен бекітілген Қазақстан Республикасы мемлекеттік органының </w:t>
      </w:r>
      <w:r>
        <w:rPr>
          <w:rFonts w:ascii="Times New Roman"/>
          <w:b w:val="false"/>
          <w:i w:val="false"/>
          <w:color w:val="000000"/>
          <w:sz w:val="28"/>
        </w:rPr>
        <w:t>үлгі ережесіне</w:t>
      </w:r>
      <w:r>
        <w:rPr>
          <w:rFonts w:ascii="Times New Roman"/>
          <w:b w:val="false"/>
          <w:i w:val="false"/>
          <w:color w:val="000000"/>
          <w:sz w:val="28"/>
        </w:rPr>
        <w:t xml:space="preserve">, "Мемлекеттік орган туралы ережені әзірлеу және бекіту жөніндегі нұсқаулықты бекіту туралы" Қазақстан Республикасы Үкіметінің 2012 жылғы 25 желтоқсанындағы </w:t>
      </w:r>
      <w:r>
        <w:rPr>
          <w:rFonts w:ascii="Times New Roman"/>
          <w:b w:val="false"/>
          <w:i w:val="false"/>
          <w:color w:val="000000"/>
          <w:sz w:val="28"/>
        </w:rPr>
        <w:t>Қаулысына</w:t>
      </w:r>
      <w:r>
        <w:rPr>
          <w:rFonts w:ascii="Times New Roman"/>
          <w:b w:val="false"/>
          <w:i w:val="false"/>
          <w:color w:val="000000"/>
          <w:sz w:val="28"/>
        </w:rPr>
        <w:t xml:space="preserve"> сәйкес, Есіл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"Ақмола облысының Есіл ауданы Есіл қаласының әкімі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Есіл ауданы әкімі аппаратының басшысы Есжанов Д.Б.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А.Қалжанов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2015 жылғы 19 қазандағы</w:t>
            </w:r>
            <w:r>
              <w:br/>
            </w:r>
            <w:r>
              <w:rPr>
                <w:rFonts w:ascii="Times New Roman"/>
                <w:b w:val="false"/>
                <w:i w:val="false"/>
                <w:color w:val="000000"/>
                <w:sz w:val="20"/>
              </w:rPr>
              <w:t>№ а-10/410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"Ақмола облысының Есіл ауданы Есіл қаласының әкімі аппараты"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облысының Есіл ауданы Есіл қаласының әкімі аппараты" мемлекеттік мекемесі қала әкімінің ақпараттық - 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"Ақмола облысының Есіл ауданы Есіл қаласының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"Ақмола облысының Есіл ауданы Есіл қаласының әкімі аппараты" мемлекеттік мекемесі ұйымдық - құқықтық нысанындағы заңды тұлға болып табылады, мемлекеттік тілде өз атауы бар мөрі мен мөртаңбалары, белгіленген үлгідегі бланктері,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"Ақмола облысының Есіл ауданы Есіл қаласының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"Ақмола облысының Есіл ауданы Есіл қаласының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"Ақмола облысының Есіл ауданы Есіл қаласының әкімі аппараты" мемлекеттік мекемесі өз құзыретінің мәселелері бойынша заңнамада белгіленген тәртіппен Есіл қаласы әкімінің шешімдерімен,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"Ақмола облысының Есіл ауданы Есіл қаласының әкімі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020900, Қазақстан Республикасы, Ақмола облысы, Есіл ауданы, Есіл қаласы, Қонаев көшесі, № 15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"Ақмола облысының Есіл ауданы Есіл қаласының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"Ақмола облысының Есіл ауданы Есіл қаласының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"Ақмола облысының Есіл ауданы Есіл қаласының әкімі аппараты" мемлекеттік мекемесінің қызметін қаржыландыру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12. "Ақмола облысының Есіл ауданы Есіл қаласының әкімі аппараты" мемлекеттік мекемесіне кәсіпкерлік субъектілерімен "Ақмола облысының Есіл ауданы Есіл қаласының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"Ақмола облысының Есіл ауданы Есіл қаласының әкімі аппараты" мемлекеттік мекемесіне заңнамалық актілермен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"Ақмола облысының Есіл ауданы Есіл қаласының әкімі аппараты" мемлекеттік мекемесінің миссиясы: тиісті аумақтарды дамытудың мүдделерімен және қажеттіліктерімен байланысып, атқарушы биліктің жалпы мемлекеттік саясатын жүргізу.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қала әкімінің қызметін ақпараттық-талдамалық, ұйымдастырушылық-құқықтық және материалдық-техникалық қамтамасыз ету саласында болып табылады.</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2) салық және бюджетке төленетiн басқа да мiндеттi төлемдердi жинауға жәрдемдеседi;</w:t>
      </w:r>
      <w:r>
        <w:br/>
      </w:r>
      <w:r>
        <w:rPr>
          <w:rFonts w:ascii="Times New Roman"/>
          <w:b w:val="false"/>
          <w:i w:val="false"/>
          <w:color w:val="000000"/>
          <w:sz w:val="28"/>
        </w:rPr>
        <w:t>
      </w:t>
      </w:r>
      <w:r>
        <w:rPr>
          <w:rFonts w:ascii="Times New Roman"/>
          <w:b w:val="false"/>
          <w:i w:val="false"/>
          <w:color w:val="000000"/>
          <w:sz w:val="28"/>
        </w:rPr>
        <w:t>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w:t>
      </w:r>
      <w:r>
        <w:rPr>
          <w:rFonts w:ascii="Times New Roman"/>
          <w:b w:val="false"/>
          <w:i w:val="false"/>
          <w:color w:val="000000"/>
          <w:sz w:val="28"/>
        </w:rPr>
        <w:t>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 xml:space="preserve">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6)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7) қаланың коммуналдық тұрғын үй қорының сақталуын, сондай-ақ қалада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8)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w:t>
      </w:r>
      <w:r>
        <w:rPr>
          <w:rFonts w:ascii="Times New Roman"/>
          <w:b w:val="false"/>
          <w:i w:val="false"/>
          <w:color w:val="000000"/>
          <w:sz w:val="28"/>
        </w:rPr>
        <w:t>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10) әділет органдары жоқ жергілікті жерлерде Қазақстан Республикасының заңнамасында белгіленген тәртіппен нотариаттық әрекеттер жасауды, азаматтық хал актілерін тіркеуді ұйымдастырады;</w:t>
      </w:r>
      <w:r>
        <w:br/>
      </w:r>
      <w:r>
        <w:rPr>
          <w:rFonts w:ascii="Times New Roman"/>
          <w:b w:val="false"/>
          <w:i w:val="false"/>
          <w:color w:val="000000"/>
          <w:sz w:val="28"/>
        </w:rPr>
        <w:t>
      </w:t>
      </w:r>
      <w:r>
        <w:rPr>
          <w:rFonts w:ascii="Times New Roman"/>
          <w:b w:val="false"/>
          <w:i w:val="false"/>
          <w:color w:val="000000"/>
          <w:sz w:val="28"/>
        </w:rPr>
        <w:t>11)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13)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14) мүгедектерге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15) қоғамдық жұмыстарды, жастар практикасын және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16)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17)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18) мүгедектерге қайырымдылық және әлеуметтiк көмек көрсетуді үйлестiредi;</w:t>
      </w:r>
      <w:r>
        <w:br/>
      </w:r>
      <w:r>
        <w:rPr>
          <w:rFonts w:ascii="Times New Roman"/>
          <w:b w:val="false"/>
          <w:i w:val="false"/>
          <w:color w:val="000000"/>
          <w:sz w:val="28"/>
        </w:rPr>
        <w:t>
      </w:t>
      </w:r>
      <w:r>
        <w:rPr>
          <w:rFonts w:ascii="Times New Roman"/>
          <w:b w:val="false"/>
          <w:i w:val="false"/>
          <w:color w:val="000000"/>
          <w:sz w:val="28"/>
        </w:rPr>
        <w:t>19) халықтың әлеуметтiк жағынан әлсіз топтарына қайырымдылық көмек көрсетуді үйлестіреді;</w:t>
      </w:r>
      <w:r>
        <w:br/>
      </w:r>
      <w:r>
        <w:rPr>
          <w:rFonts w:ascii="Times New Roman"/>
          <w:b w:val="false"/>
          <w:i w:val="false"/>
          <w:color w:val="000000"/>
          <w:sz w:val="28"/>
        </w:rPr>
        <w:t>
      </w:t>
      </w:r>
      <w:r>
        <w:rPr>
          <w:rFonts w:ascii="Times New Roman"/>
          <w:b w:val="false"/>
          <w:i w:val="false"/>
          <w:color w:val="000000"/>
          <w:sz w:val="28"/>
        </w:rPr>
        <w:t>20) қалалық денсаулық сақтау ұйымдарын кадрлармен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21)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22)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23)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w:t>
      </w:r>
      <w:r>
        <w:rPr>
          <w:rFonts w:ascii="Times New Roman"/>
          <w:b w:val="false"/>
          <w:i w:val="false"/>
          <w:color w:val="000000"/>
          <w:sz w:val="28"/>
        </w:rPr>
        <w:t>24)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25) 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26)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27) республикалық маңызы бар қалада, астанада,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29)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31) 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32)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w:t>
      </w:r>
      <w:r>
        <w:rPr>
          <w:rFonts w:ascii="Times New Roman"/>
          <w:b w:val="false"/>
          <w:i w:val="false"/>
          <w:color w:val="000000"/>
          <w:sz w:val="28"/>
        </w:rPr>
        <w:t>33) аудан орталығымен көлік қатынасын ұйымдастыру жөнінде аудандық атқарушы органға ұсыныстар енгізеді;</w:t>
      </w:r>
      <w:r>
        <w:br/>
      </w:r>
      <w:r>
        <w:rPr>
          <w:rFonts w:ascii="Times New Roman"/>
          <w:b w:val="false"/>
          <w:i w:val="false"/>
          <w:color w:val="000000"/>
          <w:sz w:val="28"/>
        </w:rPr>
        <w:t>
      </w:t>
      </w:r>
      <w:r>
        <w:rPr>
          <w:rFonts w:ascii="Times New Roman"/>
          <w:b w:val="false"/>
          <w:i w:val="false"/>
          <w:color w:val="000000"/>
          <w:sz w:val="28"/>
        </w:rPr>
        <w:t>34) қаладағы оқушыларды мектепке дейін және кейін қарай тегін жеткізіп салу жөнінде аудандық атқарушы органға ұсыныстар енгізеді;</w:t>
      </w:r>
      <w:r>
        <w:br/>
      </w:r>
      <w:r>
        <w:rPr>
          <w:rFonts w:ascii="Times New Roman"/>
          <w:b w:val="false"/>
          <w:i w:val="false"/>
          <w:color w:val="000000"/>
          <w:sz w:val="28"/>
        </w:rPr>
        <w:t>
      </w:t>
      </w:r>
      <w:r>
        <w:rPr>
          <w:rFonts w:ascii="Times New Roman"/>
          <w:b w:val="false"/>
          <w:i w:val="false"/>
          <w:color w:val="000000"/>
          <w:sz w:val="28"/>
        </w:rPr>
        <w:t>35)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w:t>
      </w:r>
      <w:r>
        <w:rPr>
          <w:rFonts w:ascii="Times New Roman"/>
          <w:b w:val="false"/>
          <w:i w:val="false"/>
          <w:color w:val="000000"/>
          <w:sz w:val="28"/>
        </w:rPr>
        <w:t>36)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w:t>
      </w:r>
      <w:r>
        <w:rPr>
          <w:rFonts w:ascii="Times New Roman"/>
          <w:b w:val="false"/>
          <w:i w:val="false"/>
          <w:color w:val="000000"/>
          <w:sz w:val="28"/>
        </w:rPr>
        <w:t>37)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38) берілген аудандық коммуналдық заңды тұлғаларды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39)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w:t>
      </w:r>
      <w:r>
        <w:rPr>
          <w:rFonts w:ascii="Times New Roman"/>
          <w:b w:val="false"/>
          <w:i w:val="false"/>
          <w:color w:val="000000"/>
          <w:sz w:val="28"/>
        </w:rPr>
        <w:t>40)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w:t>
      </w:r>
      <w:r>
        <w:rPr>
          <w:rFonts w:ascii="Times New Roman"/>
          <w:b w:val="false"/>
          <w:i w:val="false"/>
          <w:color w:val="000000"/>
          <w:sz w:val="28"/>
        </w:rPr>
        <w:t>41)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w:t>
      </w:r>
      <w:r>
        <w:rPr>
          <w:rFonts w:ascii="Times New Roman"/>
          <w:b w:val="false"/>
          <w:i w:val="false"/>
          <w:color w:val="000000"/>
          <w:sz w:val="28"/>
        </w:rPr>
        <w:t>42)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43)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w:t>
      </w:r>
      <w:r>
        <w:rPr>
          <w:rFonts w:ascii="Times New Roman"/>
          <w:b w:val="false"/>
          <w:i w:val="false"/>
          <w:color w:val="000000"/>
          <w:sz w:val="28"/>
        </w:rPr>
        <w:t>44)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45)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w:t>
      </w:r>
      <w:r>
        <w:rPr>
          <w:rFonts w:ascii="Times New Roman"/>
          <w:b w:val="false"/>
          <w:i w:val="false"/>
          <w:color w:val="000000"/>
          <w:sz w:val="28"/>
        </w:rPr>
        <w:t>46)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w:t>
      </w:r>
      <w:r>
        <w:rPr>
          <w:rFonts w:ascii="Times New Roman"/>
          <w:b w:val="false"/>
          <w:i w:val="false"/>
          <w:color w:val="000000"/>
          <w:sz w:val="28"/>
        </w:rPr>
        <w:t>47) мектеп жасына дейінгі және мектеп жасындағы балаларды есепке алуды ұйымдастырады;</w:t>
      </w:r>
      <w:r>
        <w:br/>
      </w:r>
      <w:r>
        <w:rPr>
          <w:rFonts w:ascii="Times New Roman"/>
          <w:b w:val="false"/>
          <w:i w:val="false"/>
          <w:color w:val="000000"/>
          <w:sz w:val="28"/>
        </w:rPr>
        <w:t>
      </w:t>
      </w:r>
      <w:r>
        <w:rPr>
          <w:rFonts w:ascii="Times New Roman"/>
          <w:b w:val="false"/>
          <w:i w:val="false"/>
          <w:color w:val="000000"/>
          <w:sz w:val="28"/>
        </w:rPr>
        <w:t>48) тірек мектептердің (ресурс орталықтарының)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49)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50) облыс әкімдігіне облыстың даму жоспарына енгізу үшін тиісті әкімшілік-аумақтық бірлікте байланыс қызметтерін көрсетуді ұйымдастыру жөнінде ұсыныс енгізеді;</w:t>
      </w:r>
      <w:r>
        <w:br/>
      </w:r>
      <w:r>
        <w:rPr>
          <w:rFonts w:ascii="Times New Roman"/>
          <w:b w:val="false"/>
          <w:i w:val="false"/>
          <w:color w:val="000000"/>
          <w:sz w:val="28"/>
        </w:rPr>
        <w:t>
      </w:t>
      </w:r>
      <w:r>
        <w:rPr>
          <w:rFonts w:ascii="Times New Roman"/>
          <w:b w:val="false"/>
          <w:i w:val="false"/>
          <w:color w:val="000000"/>
          <w:sz w:val="28"/>
        </w:rPr>
        <w:t>51) елді мекен жерлерінде мал жаятын орындарды айқындайды;</w:t>
      </w:r>
      <w:r>
        <w:br/>
      </w:r>
      <w:r>
        <w:rPr>
          <w:rFonts w:ascii="Times New Roman"/>
          <w:b w:val="false"/>
          <w:i w:val="false"/>
          <w:color w:val="000000"/>
          <w:sz w:val="28"/>
        </w:rPr>
        <w:t>
      </w:t>
      </w:r>
      <w:r>
        <w:rPr>
          <w:rFonts w:ascii="Times New Roman"/>
          <w:b w:val="false"/>
          <w:i w:val="false"/>
          <w:color w:val="000000"/>
          <w:sz w:val="28"/>
        </w:rPr>
        <w:t>52)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w:t>
      </w:r>
      <w:r>
        <w:br/>
      </w:r>
      <w:r>
        <w:rPr>
          <w:rFonts w:ascii="Times New Roman"/>
          <w:b w:val="false"/>
          <w:i w:val="false"/>
          <w:color w:val="000000"/>
          <w:sz w:val="28"/>
        </w:rPr>
        <w:t>
      </w:t>
      </w:r>
      <w:r>
        <w:rPr>
          <w:rFonts w:ascii="Times New Roman"/>
          <w:b w:val="false"/>
          <w:i w:val="false"/>
          <w:color w:val="000000"/>
          <w:sz w:val="28"/>
        </w:rPr>
        <w:t>53)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w:t>
      </w:r>
      <w:r>
        <w:rPr>
          <w:rFonts w:ascii="Times New Roman"/>
          <w:b w:val="false"/>
          <w:i w:val="false"/>
          <w:color w:val="000000"/>
          <w:sz w:val="28"/>
        </w:rPr>
        <w:t>54)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w:t>
      </w:r>
      <w:r>
        <w:rPr>
          <w:rFonts w:ascii="Times New Roman"/>
          <w:b w:val="false"/>
          <w:i w:val="false"/>
          <w:color w:val="000000"/>
          <w:sz w:val="28"/>
        </w:rPr>
        <w:t>55) Қазақстан Республикасының Үкіметі белгілеген тәртіппен ауыл шаруашылығы жануарларын бiрдейлендiруді жүргізуге қатысады;</w:t>
      </w:r>
      <w:r>
        <w:br/>
      </w:r>
      <w:r>
        <w:rPr>
          <w:rFonts w:ascii="Times New Roman"/>
          <w:b w:val="false"/>
          <w:i w:val="false"/>
          <w:color w:val="000000"/>
          <w:sz w:val="28"/>
        </w:rPr>
        <w:t>
      </w:t>
      </w:r>
      <w:r>
        <w:rPr>
          <w:rFonts w:ascii="Times New Roman"/>
          <w:b w:val="false"/>
          <w:i w:val="false"/>
          <w:color w:val="000000"/>
          <w:sz w:val="28"/>
        </w:rPr>
        <w:t>56)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пестицидтердi, улы химикаттарды және олардың ыдыстарын арнайы сақтау орындарының (көмінділердің) жұмыс iстеуiне жәрдемдеседі;</w:t>
      </w:r>
      <w:r>
        <w:br/>
      </w:r>
      <w:r>
        <w:rPr>
          <w:rFonts w:ascii="Times New Roman"/>
          <w:b w:val="false"/>
          <w:i w:val="false"/>
          <w:color w:val="000000"/>
          <w:sz w:val="28"/>
        </w:rPr>
        <w:t>
      </w:t>
      </w:r>
      <w:r>
        <w:rPr>
          <w:rFonts w:ascii="Times New Roman"/>
          <w:b w:val="false"/>
          <w:i w:val="false"/>
          <w:color w:val="000000"/>
          <w:sz w:val="28"/>
        </w:rPr>
        <w:t>57) агроөнеркәсiптiк кешен мен ауылдық аумақтар саласында жедел ақпарат жинауды жүзеге асырады және оны аудандық жергiлiктi атқарушы органына (әкiмдiкке) береді;</w:t>
      </w:r>
      <w:r>
        <w:br/>
      </w:r>
      <w:r>
        <w:rPr>
          <w:rFonts w:ascii="Times New Roman"/>
          <w:b w:val="false"/>
          <w:i w:val="false"/>
          <w:color w:val="000000"/>
          <w:sz w:val="28"/>
        </w:rPr>
        <w:t>
      </w:t>
      </w:r>
      <w:r>
        <w:rPr>
          <w:rFonts w:ascii="Times New Roman"/>
          <w:b w:val="false"/>
          <w:i w:val="false"/>
          <w:color w:val="000000"/>
          <w:sz w:val="28"/>
        </w:rPr>
        <w:t>58) Ауыл шаруашылығы санағын жүргiзуге қатысады;</w:t>
      </w:r>
      <w:r>
        <w:br/>
      </w:r>
      <w:r>
        <w:rPr>
          <w:rFonts w:ascii="Times New Roman"/>
          <w:b w:val="false"/>
          <w:i w:val="false"/>
          <w:color w:val="000000"/>
          <w:sz w:val="28"/>
        </w:rPr>
        <w:t>
      </w:t>
      </w:r>
      <w:r>
        <w:rPr>
          <w:rFonts w:ascii="Times New Roman"/>
          <w:b w:val="false"/>
          <w:i w:val="false"/>
          <w:color w:val="000000"/>
          <w:sz w:val="28"/>
        </w:rPr>
        <w:t>59) микрокредит беру бағдарламаларына қатысуы үшiн табысы төмен адамдарды анықтайды;</w:t>
      </w:r>
      <w:r>
        <w:br/>
      </w:r>
      <w:r>
        <w:rPr>
          <w:rFonts w:ascii="Times New Roman"/>
          <w:b w:val="false"/>
          <w:i w:val="false"/>
          <w:color w:val="000000"/>
          <w:sz w:val="28"/>
        </w:rPr>
        <w:t>
      </w:t>
      </w:r>
      <w:r>
        <w:rPr>
          <w:rFonts w:ascii="Times New Roman"/>
          <w:b w:val="false"/>
          <w:i w:val="false"/>
          <w:color w:val="000000"/>
          <w:sz w:val="28"/>
        </w:rPr>
        <w:t xml:space="preserve">60) 2003 жылғы 20 маусымдағы Қазақстан Республикасының Жер Кодексінің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16-баптарында</w:t>
      </w:r>
      <w:r>
        <w:rPr>
          <w:rFonts w:ascii="Times New Roman"/>
          <w:b w:val="false"/>
          <w:i w:val="false"/>
          <w:color w:val="000000"/>
          <w:sz w:val="28"/>
        </w:rPr>
        <w:t xml:space="preserve"> көзделген жағдайларды қоспағанда, жер учаскелерiн жеке меншiкке және жер пайдалануға береді;</w:t>
      </w:r>
      <w:r>
        <w:br/>
      </w:r>
      <w:r>
        <w:rPr>
          <w:rFonts w:ascii="Times New Roman"/>
          <w:b w:val="false"/>
          <w:i w:val="false"/>
          <w:color w:val="000000"/>
          <w:sz w:val="28"/>
        </w:rPr>
        <w:t>
      </w:t>
      </w:r>
      <w:r>
        <w:rPr>
          <w:rFonts w:ascii="Times New Roman"/>
          <w:b w:val="false"/>
          <w:i w:val="false"/>
          <w:color w:val="000000"/>
          <w:sz w:val="28"/>
        </w:rPr>
        <w:t xml:space="preserve">61) 2003 жылғы 20 маусымдағы Қазақстан Республикасының Жер Кодексінің </w:t>
      </w:r>
      <w:r>
        <w:rPr>
          <w:rFonts w:ascii="Times New Roman"/>
          <w:b w:val="false"/>
          <w:i w:val="false"/>
          <w:color w:val="000000"/>
          <w:sz w:val="28"/>
        </w:rPr>
        <w:t>69-бабына</w:t>
      </w:r>
      <w:r>
        <w:rPr>
          <w:rFonts w:ascii="Times New Roman"/>
          <w:b w:val="false"/>
          <w:i w:val="false"/>
          <w:color w:val="000000"/>
          <w:sz w:val="28"/>
        </w:rPr>
        <w:t xml:space="preserve"> сәйкес қауымдық сервитуттар белгілейді;</w:t>
      </w:r>
      <w:r>
        <w:br/>
      </w:r>
      <w:r>
        <w:rPr>
          <w:rFonts w:ascii="Times New Roman"/>
          <w:b w:val="false"/>
          <w:i w:val="false"/>
          <w:color w:val="000000"/>
          <w:sz w:val="28"/>
        </w:rPr>
        <w:t>
      </w:t>
      </w:r>
      <w:r>
        <w:rPr>
          <w:rFonts w:ascii="Times New Roman"/>
          <w:b w:val="false"/>
          <w:i w:val="false"/>
          <w:color w:val="000000"/>
          <w:sz w:val="28"/>
        </w:rPr>
        <w:t>62) жер учаскелерін алып қою, соның ішінде мемлекет мұқтажы үшін алып қою мәселелерi жөнiнде аудандық әкiмдiкке ұсыныстар енгізеді;</w:t>
      </w:r>
      <w:r>
        <w:br/>
      </w:r>
      <w:r>
        <w:rPr>
          <w:rFonts w:ascii="Times New Roman"/>
          <w:b w:val="false"/>
          <w:i w:val="false"/>
          <w:color w:val="000000"/>
          <w:sz w:val="28"/>
        </w:rPr>
        <w:t>
      </w:t>
      </w:r>
      <w:r>
        <w:rPr>
          <w:rFonts w:ascii="Times New Roman"/>
          <w:b w:val="false"/>
          <w:i w:val="false"/>
          <w:color w:val="000000"/>
          <w:sz w:val="28"/>
        </w:rPr>
        <w:t>63) Қазақстан Республикасының заңнамасында қарастырылған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өзінің құзыреттілігінің аясында мемлекеттік органдар мен өзге де ұйымдардың лауазымды тұлғаларынан қажетті ақпараттар, құжаттар және өзге де материалдарды сұрау және алу және оларға орындауға тапсырыс беру;</w:t>
      </w:r>
      <w:r>
        <w:br/>
      </w:r>
      <w:r>
        <w:rPr>
          <w:rFonts w:ascii="Times New Roman"/>
          <w:b w:val="false"/>
          <w:i w:val="false"/>
          <w:color w:val="000000"/>
          <w:sz w:val="28"/>
        </w:rPr>
        <w:t>
      </w:t>
      </w:r>
      <w:r>
        <w:rPr>
          <w:rFonts w:ascii="Times New Roman"/>
          <w:b w:val="false"/>
          <w:i w:val="false"/>
          <w:color w:val="000000"/>
          <w:sz w:val="28"/>
        </w:rPr>
        <w:t>2) Президенттің, Қазақстан Республикасы Үкіметінің және басқа орталық атқару органдарының, облыс, аудан әкімі және әкімдігінің актілері мен тапсырмаларын сапалы және мерзімінде орындау;</w:t>
      </w:r>
      <w:r>
        <w:br/>
      </w:r>
      <w:r>
        <w:rPr>
          <w:rFonts w:ascii="Times New Roman"/>
          <w:b w:val="false"/>
          <w:i w:val="false"/>
          <w:color w:val="000000"/>
          <w:sz w:val="28"/>
        </w:rPr>
        <w:t>
      </w:t>
      </w:r>
      <w:r>
        <w:rPr>
          <w:rFonts w:ascii="Times New Roman"/>
          <w:b w:val="false"/>
          <w:i w:val="false"/>
          <w:color w:val="000000"/>
          <w:sz w:val="28"/>
        </w:rPr>
        <w:t>3) мемлекеттік көлік құралдарын, байланыс және қатынас жүйелерін қолдану;</w:t>
      </w:r>
      <w:r>
        <w:br/>
      </w:r>
      <w:r>
        <w:rPr>
          <w:rFonts w:ascii="Times New Roman"/>
          <w:b w:val="false"/>
          <w:i w:val="false"/>
          <w:color w:val="000000"/>
          <w:sz w:val="28"/>
        </w:rPr>
        <w:t>
      </w:t>
      </w:r>
      <w:r>
        <w:rPr>
          <w:rFonts w:ascii="Times New Roman"/>
          <w:b w:val="false"/>
          <w:i w:val="false"/>
          <w:color w:val="000000"/>
          <w:sz w:val="28"/>
        </w:rPr>
        <w:t>4) жұмысқа құқық қорғау, қаржы, салық және де басқа мемлекеттік органдар өкілдерінің, сол сияқты шарт негізінде істейтін мамандарын, тарту;</w:t>
      </w:r>
      <w:r>
        <w:br/>
      </w:r>
      <w:r>
        <w:rPr>
          <w:rFonts w:ascii="Times New Roman"/>
          <w:b w:val="false"/>
          <w:i w:val="false"/>
          <w:color w:val="000000"/>
          <w:sz w:val="28"/>
        </w:rPr>
        <w:t>
      </w:t>
      </w:r>
      <w:r>
        <w:rPr>
          <w:rFonts w:ascii="Times New Roman"/>
          <w:b w:val="false"/>
          <w:i w:val="false"/>
          <w:color w:val="000000"/>
          <w:sz w:val="28"/>
        </w:rPr>
        <w:t>5) мемлекеттік билік органдарының қызмет құрылымын жетілдіру жөнінде аудан әкіміне ұсыныс жасау;</w:t>
      </w:r>
      <w:r>
        <w:br/>
      </w:r>
      <w:r>
        <w:rPr>
          <w:rFonts w:ascii="Times New Roman"/>
          <w:b w:val="false"/>
          <w:i w:val="false"/>
          <w:color w:val="000000"/>
          <w:sz w:val="28"/>
        </w:rPr>
        <w:t>
      </w:t>
      </w:r>
      <w:r>
        <w:rPr>
          <w:rFonts w:ascii="Times New Roman"/>
          <w:b w:val="false"/>
          <w:i w:val="false"/>
          <w:color w:val="000000"/>
          <w:sz w:val="28"/>
        </w:rPr>
        <w:t>6) басқарма, бөлімдердің отырыстарында, кәсіпорын және ұйым жиналыстарында, жергілікті қоғамдастық жиындарына қатысу;</w:t>
      </w:r>
      <w:r>
        <w:br/>
      </w:r>
      <w:r>
        <w:rPr>
          <w:rFonts w:ascii="Times New Roman"/>
          <w:b w:val="false"/>
          <w:i w:val="false"/>
          <w:color w:val="000000"/>
          <w:sz w:val="28"/>
        </w:rPr>
        <w:t>
      </w:t>
      </w:r>
      <w:r>
        <w:rPr>
          <w:rFonts w:ascii="Times New Roman"/>
          <w:b w:val="false"/>
          <w:i w:val="false"/>
          <w:color w:val="000000"/>
          <w:sz w:val="28"/>
        </w:rPr>
        <w:t>7) әкім аппаратымен жүргізілуіне қатысты мәселелер бойынша мемлекеттік және мемлекеттік емес органдармен және ұйымдармен қызметтік хат алмасуды жүргізу.</w:t>
      </w:r>
      <w:r>
        <w:br/>
      </w:r>
      <w:r>
        <w:rPr>
          <w:rFonts w:ascii="Times New Roman"/>
          <w:b w:val="false"/>
          <w:i w:val="false"/>
          <w:color w:val="000000"/>
          <w:sz w:val="28"/>
        </w:rPr>
        <w:t>
      </w:t>
      </w:r>
      <w:r>
        <w:rPr>
          <w:rFonts w:ascii="Times New Roman"/>
          <w:b w:val="false"/>
          <w:i w:val="false"/>
          <w:color w:val="000000"/>
          <w:sz w:val="28"/>
        </w:rPr>
        <w:t>8) Қазақстан Республикасының еңбек заңнамасының, еңбек шартының, олармен шығарылған актілердің талаптарын сақтау.</w:t>
      </w:r>
      <w:r>
        <w:br/>
      </w:r>
      <w:r>
        <w:rPr>
          <w:rFonts w:ascii="Times New Roman"/>
          <w:b w:val="false"/>
          <w:i w:val="false"/>
          <w:color w:val="000000"/>
          <w:sz w:val="28"/>
        </w:rPr>
        <w:t>
</w:t>
      </w:r>
    </w:p>
    <w:bookmarkStart w:name="z9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"Ақмола облысының Есіл ауданы Есіл қаласының әкімі аппараты" мемлекеттік мекемесіне басшылық ету қала әкімімен жүзеге асырылады, ол қала әкімі аппаратына жүктелген міндеттердің орындалуына және өз қызметтерін жүзеге асыруға дербес жауапкершілік көтереді.</w:t>
      </w:r>
      <w:r>
        <w:br/>
      </w:r>
      <w:r>
        <w:rPr>
          <w:rFonts w:ascii="Times New Roman"/>
          <w:b w:val="false"/>
          <w:i w:val="false"/>
          <w:color w:val="000000"/>
          <w:sz w:val="28"/>
        </w:rPr>
        <w:t>
      </w:t>
      </w:r>
      <w:r>
        <w:rPr>
          <w:rFonts w:ascii="Times New Roman"/>
          <w:b w:val="false"/>
          <w:i w:val="false"/>
          <w:color w:val="000000"/>
          <w:sz w:val="28"/>
        </w:rPr>
        <w:t>18. Ақмола облысының Есіл ауданы Есіл қаласының әкімі Қазақстан Республикасының Президенті айқындаған тәртіппен қызметке тағайындалады және лауазымынан босатылады немесе сайланады және босатылады.</w:t>
      </w:r>
      <w:r>
        <w:br/>
      </w:r>
      <w:r>
        <w:rPr>
          <w:rFonts w:ascii="Times New Roman"/>
          <w:b w:val="false"/>
          <w:i w:val="false"/>
          <w:color w:val="000000"/>
          <w:sz w:val="28"/>
        </w:rPr>
        <w:t>
      </w:t>
      </w:r>
      <w:r>
        <w:rPr>
          <w:rFonts w:ascii="Times New Roman"/>
          <w:b w:val="false"/>
          <w:i w:val="false"/>
          <w:color w:val="000000"/>
          <w:sz w:val="28"/>
        </w:rPr>
        <w:t>19. Ақмола облысының Есіл ауданы Есіл қаласы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Қала әкімінің өкілеттігі:</w:t>
      </w:r>
      <w:r>
        <w:br/>
      </w:r>
      <w:r>
        <w:rPr>
          <w:rFonts w:ascii="Times New Roman"/>
          <w:b w:val="false"/>
          <w:i w:val="false"/>
          <w:color w:val="000000"/>
          <w:sz w:val="28"/>
        </w:rPr>
        <w:t>
      </w:t>
      </w:r>
      <w:r>
        <w:rPr>
          <w:rFonts w:ascii="Times New Roman"/>
          <w:b w:val="false"/>
          <w:i w:val="false"/>
          <w:color w:val="000000"/>
          <w:sz w:val="28"/>
        </w:rPr>
        <w:t>1) қала әкімі аппаратының жұмысын ұйымдастырады және басқарады және оған жүктелген функциялар мен міндеттердің орындалуына, сонымен қатар жемқорлыққа қарсы тұру бойынша шаралардың қабылдануына жеке жауапты;</w:t>
      </w:r>
      <w:r>
        <w:br/>
      </w:r>
      <w:r>
        <w:rPr>
          <w:rFonts w:ascii="Times New Roman"/>
          <w:b w:val="false"/>
          <w:i w:val="false"/>
          <w:color w:val="000000"/>
          <w:sz w:val="28"/>
        </w:rPr>
        <w:t>
      </w:t>
      </w:r>
      <w:r>
        <w:rPr>
          <w:rFonts w:ascii="Times New Roman"/>
          <w:b w:val="false"/>
          <w:i w:val="false"/>
          <w:color w:val="000000"/>
          <w:sz w:val="28"/>
        </w:rPr>
        <w:t>2) қала әкімі аппаратының келешек және ағымдағы жоспарларын бекітеді;</w:t>
      </w:r>
      <w:r>
        <w:br/>
      </w:r>
      <w:r>
        <w:rPr>
          <w:rFonts w:ascii="Times New Roman"/>
          <w:b w:val="false"/>
          <w:i w:val="false"/>
          <w:color w:val="000000"/>
          <w:sz w:val="28"/>
        </w:rPr>
        <w:t>
      </w:t>
      </w:r>
      <w:r>
        <w:rPr>
          <w:rFonts w:ascii="Times New Roman"/>
          <w:b w:val="false"/>
          <w:i w:val="false"/>
          <w:color w:val="000000"/>
          <w:sz w:val="28"/>
        </w:rPr>
        <w:t>3) қала әкімі аппаратын мемлекеттік органдар және басқа ұйымдар алдына қояды;</w:t>
      </w:r>
      <w:r>
        <w:br/>
      </w:r>
      <w:r>
        <w:rPr>
          <w:rFonts w:ascii="Times New Roman"/>
          <w:b w:val="false"/>
          <w:i w:val="false"/>
          <w:color w:val="000000"/>
          <w:sz w:val="28"/>
        </w:rPr>
        <w:t>
      </w:t>
      </w:r>
      <w:r>
        <w:rPr>
          <w:rFonts w:ascii="Times New Roman"/>
          <w:b w:val="false"/>
          <w:i w:val="false"/>
          <w:color w:val="000000"/>
          <w:sz w:val="28"/>
        </w:rPr>
        <w:t>4) қала әкімі аппараты қызметкерлерінің функциялары мен өкілеттіктерін анықтайды;</w:t>
      </w:r>
      <w:r>
        <w:br/>
      </w:r>
      <w:r>
        <w:rPr>
          <w:rFonts w:ascii="Times New Roman"/>
          <w:b w:val="false"/>
          <w:i w:val="false"/>
          <w:color w:val="000000"/>
          <w:sz w:val="28"/>
        </w:rPr>
        <w:t>
      </w:t>
      </w:r>
      <w:r>
        <w:rPr>
          <w:rFonts w:ascii="Times New Roman"/>
          <w:b w:val="false"/>
          <w:i w:val="false"/>
          <w:color w:val="000000"/>
          <w:sz w:val="28"/>
        </w:rPr>
        <w:t>5) қала әкімі аппаратының қызметкерлерін тәртіптік жазаға тартады;</w:t>
      </w:r>
      <w:r>
        <w:br/>
      </w:r>
      <w:r>
        <w:rPr>
          <w:rFonts w:ascii="Times New Roman"/>
          <w:b w:val="false"/>
          <w:i w:val="false"/>
          <w:color w:val="000000"/>
          <w:sz w:val="28"/>
        </w:rPr>
        <w:t>
      </w:t>
      </w:r>
      <w:r>
        <w:rPr>
          <w:rFonts w:ascii="Times New Roman"/>
          <w:b w:val="false"/>
          <w:i w:val="false"/>
          <w:color w:val="000000"/>
          <w:sz w:val="28"/>
        </w:rPr>
        <w:t>6) заңнамаға сәйкес өзге де өкілеттіліктерді жүзеге асырады.</w:t>
      </w:r>
      <w:r>
        <w:br/>
      </w:r>
      <w:r>
        <w:rPr>
          <w:rFonts w:ascii="Times New Roman"/>
          <w:b w:val="false"/>
          <w:i w:val="false"/>
          <w:color w:val="000000"/>
          <w:sz w:val="28"/>
        </w:rPr>
        <w:t>
      Ауыл әкімінің өкілеттіктерін орындауды ол болмаған кезеңдерде қолданыстағы заңнамаларға сәйкес оның міндетін атқарушы тұлға жүзеге асырады.</w:t>
      </w:r>
      <w:r>
        <w:br/>
      </w:r>
      <w:r>
        <w:rPr>
          <w:rFonts w:ascii="Times New Roman"/>
          <w:b w:val="false"/>
          <w:i w:val="false"/>
          <w:color w:val="000000"/>
          <w:sz w:val="28"/>
        </w:rPr>
        <w:t>
      </w:t>
      </w:r>
      <w:r>
        <w:rPr>
          <w:rFonts w:ascii="Times New Roman"/>
          <w:b w:val="false"/>
          <w:i w:val="false"/>
          <w:color w:val="000000"/>
          <w:sz w:val="28"/>
        </w:rPr>
        <w:t>21. Қала әкімі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10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"Ақмола облысының Есіл ауданы Есіл қаласының әкімі аппараты" мемлекеттік мекемесінің заңнамада көзделген жағдайдаларда жедел басқару құқығында оқшауланған мүлкі болу мүмкін.</w:t>
      </w:r>
      <w:r>
        <w:br/>
      </w:r>
      <w:r>
        <w:rPr>
          <w:rFonts w:ascii="Times New Roman"/>
          <w:b w:val="false"/>
          <w:i w:val="false"/>
          <w:color w:val="000000"/>
          <w:sz w:val="28"/>
        </w:rPr>
        <w:t>
      "Ақмола облысының Есіл ауданы Есіл қаласының әкімі аппараты"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қалыптастырады.</w:t>
      </w:r>
      <w:r>
        <w:br/>
      </w:r>
      <w:r>
        <w:rPr>
          <w:rFonts w:ascii="Times New Roman"/>
          <w:b w:val="false"/>
          <w:i w:val="false"/>
          <w:color w:val="000000"/>
          <w:sz w:val="28"/>
        </w:rPr>
        <w:t>
      </w:t>
      </w:r>
      <w:r>
        <w:rPr>
          <w:rFonts w:ascii="Times New Roman"/>
          <w:b w:val="false"/>
          <w:i w:val="false"/>
          <w:color w:val="000000"/>
          <w:sz w:val="28"/>
        </w:rPr>
        <w:t>23. "Ақмола облысының Есіл ауданы Есіл қаласының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"Ақмола облысының Есіл ауданы Есіл қаласының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құқығы жоқ.</w:t>
      </w:r>
      <w:r>
        <w:br/>
      </w:r>
      <w:r>
        <w:rPr>
          <w:rFonts w:ascii="Times New Roman"/>
          <w:b w:val="false"/>
          <w:i w:val="false"/>
          <w:color w:val="000000"/>
          <w:sz w:val="28"/>
        </w:rPr>
        <w:t>
</w:t>
      </w:r>
    </w:p>
    <w:bookmarkStart w:name="z11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"Ақмола облысының Есіл ауданы Есіл қаласының әкімі аппараты" мемлекеттік мекеменсін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