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ac90" w14:textId="948a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Есіл ауданы Раздольный ауылының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ауданы әкімдігінің 2015 жылғы 19 қазандағы № а-10/409 қаулысы. Ақмола облысының Әділет департаментінде 2015 жылғы 20 қарашада № 5062 болып тіркелді. Күші жойылды - Ақмола облысы Есіл ауданы әкімдігінің 2016 жылғы 23 сәуірдегі № а-4/131 қаулысымен</w:t>
      </w:r>
    </w:p>
    <w:p>
      <w:pPr>
        <w:spacing w:after="0"/>
        <w:ind w:left="0"/>
        <w:jc w:val="left"/>
      </w:pPr>
      <w:r>
        <w:rPr>
          <w:rFonts w:ascii="Times New Roman"/>
          <w:b w:val="false"/>
          <w:i w:val="false"/>
          <w:color w:val="ff0000"/>
          <w:sz w:val="28"/>
        </w:rPr>
        <w:t xml:space="preserve">      Ескерту. Күші жойылды - Ақмола облысы Есіл ауданы әкімдігінің 23.04.2016 </w:t>
      </w:r>
      <w:r>
        <w:rPr>
          <w:rFonts w:ascii="Times New Roman"/>
          <w:b w:val="false"/>
          <w:i w:val="false"/>
          <w:color w:val="ff0000"/>
          <w:sz w:val="28"/>
        </w:rPr>
        <w:t>№ а-4/131</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әкімшілік–аумақтық құрылысы туралы" 1993 жылғы 8 желтоқсандағы,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"Мемлекеттік мүлік</w:t>
      </w:r>
      <w:r>
        <w:rPr>
          <w:rFonts w:ascii="Times New Roman"/>
          <w:b w:val="false"/>
          <w:i w:val="false"/>
          <w:color w:val="000000"/>
          <w:sz w:val="28"/>
        </w:rPr>
        <w:t xml:space="preserve"> туралы" 2011 жылғы 1 наурыздағы Қазақстан Республикасының Заңдарына, Қазақстан Республикасы Президентінің 2012 жылғы 29 қазандағы № 410 Жарлығымен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"Мемлекеттік орган туралы ережені әзірлеу және бекіту жөніндегі нұсқаулықты бекіту туралы" Қазақстан Республикасы Үкіметінің 2012 жылғы 25 желтоқсанындағы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Есіл ауданы Раздольный ауылының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Есіл ауданы әкімі аппаратының басшысы Есжанов Д.Б.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2015 жылғы 19 қазандағы</w:t>
            </w:r>
            <w:r>
              <w:br/>
            </w:r>
            <w:r>
              <w:rPr>
                <w:rFonts w:ascii="Times New Roman"/>
                <w:b w:val="false"/>
                <w:i w:val="false"/>
                <w:color w:val="000000"/>
                <w:sz w:val="20"/>
              </w:rPr>
              <w:t>№ а-10/409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облысының Есіл ауданы Раздольный ауылының әкімі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Есіл ауданы Раздольный ауылының әкімі аппараты" мемлекеттік мекемесі ауыл әкімінің ақпараттық - 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Есіл ауданы Раздольный ауылының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облысының Есіл ауданы Раздольный ауылының әкімі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бланктері,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облысының Есіл ауданы Раздольный ауылының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"Ақмола облысының Есіл ауданы Раздольный ауылының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"Ақмола облысының Есіл ауданы Раздольный ауылының әкімі аппараты" мемлекеттік мекемесі өз құзыретінің мәселелері бойынша заңнамада белгіленген тәртіппен Раздольный ауылы әкімінің шешімдерімен,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"Ақмола облысының Есіл ауданы Раздольный ауылының әкімі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020916, Қазақстан Республикасы, Ақмола облысы, Есіл ауданы, Раздольный ауылы, Московская көшесі, № 2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"Ақмола облысының Есіл ауданы Раздольный ауылының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Есіл ауданы Раздольный ауылының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облысының Есіл ауданы Раздольный ауылының әкімі аппараты" мемлекеттік мекемесінің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облысының Есіл ауданы Раздольный ауылының әкімі аппараты" мемлекеттік мекемесіне кәсіпкерлік субъектілерімен "Ақмола облысының Есіл ауданы Раздольный ауылының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"Ақмола облысының Есіл ауданы Раздольный ауылының әкімі аппараты" мемлекеттік мекемесіне заңнамалық актілермен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"Ақмола облысының Есіл ауданы Раздольный ауылының әкімі аппараты" мемлекеттік мекемесінің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ауыл әкімінің қызметін ақпараттық-талдамалық, ұйымдастырушылық-құқықтық және материалдық-техникалық қамтамасыз ету саласында болып табылады.</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2)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7) ауылдың коммуналдық тұрғын үй қорының сақталуын, сондай-ақ ауылда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8)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w:t>
      </w:r>
      <w:r>
        <w:rPr>
          <w:rFonts w:ascii="Times New Roman"/>
          <w:b w:val="false"/>
          <w:i w:val="false"/>
          <w:color w:val="000000"/>
          <w:sz w:val="28"/>
        </w:rPr>
        <w:t>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10) әділет органдары жоқ жергілікті жерлерде Қазақстан Республикасының заңнамасында белгіленген тәртіппен нотариаттық әрекеттер жасауды, азаматтық хал актілерін тіркеуді ұйымдастырады;</w:t>
      </w:r>
      <w:r>
        <w:br/>
      </w:r>
      <w:r>
        <w:rPr>
          <w:rFonts w:ascii="Times New Roman"/>
          <w:b w:val="false"/>
          <w:i w:val="false"/>
          <w:color w:val="000000"/>
          <w:sz w:val="28"/>
        </w:rPr>
        <w:t>
      </w:t>
      </w:r>
      <w:r>
        <w:rPr>
          <w:rFonts w:ascii="Times New Roman"/>
          <w:b w:val="false"/>
          <w:i w:val="false"/>
          <w:color w:val="000000"/>
          <w:sz w:val="28"/>
        </w:rPr>
        <w:t>11)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14)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15)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18)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19)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20)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21)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22)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республикалық маңызы бар қалада,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33) аудан орталығымен көлік қатынасын ұйымдастыру жөнінде аудандық атқарушы органға ұсыныстар енгізеді;</w:t>
      </w:r>
      <w:r>
        <w:br/>
      </w:r>
      <w:r>
        <w:rPr>
          <w:rFonts w:ascii="Times New Roman"/>
          <w:b w:val="false"/>
          <w:i w:val="false"/>
          <w:color w:val="000000"/>
          <w:sz w:val="28"/>
        </w:rPr>
        <w:t>
      </w:t>
      </w:r>
      <w:r>
        <w:rPr>
          <w:rFonts w:ascii="Times New Roman"/>
          <w:b w:val="false"/>
          <w:i w:val="false"/>
          <w:color w:val="000000"/>
          <w:sz w:val="28"/>
        </w:rPr>
        <w:t>34) ауылдағы оқушыларды мектепке дейін және кейін қарай тегін жеткізіп салу жөнінде аудандық атқарушы органға ұсыныстар енгізеді;</w:t>
      </w:r>
      <w:r>
        <w:br/>
      </w:r>
      <w:r>
        <w:rPr>
          <w:rFonts w:ascii="Times New Roman"/>
          <w:b w:val="false"/>
          <w:i w:val="false"/>
          <w:color w:val="000000"/>
          <w:sz w:val="28"/>
        </w:rPr>
        <w:t>
      </w:t>
      </w:r>
      <w:r>
        <w:rPr>
          <w:rFonts w:ascii="Times New Roman"/>
          <w:b w:val="false"/>
          <w:i w:val="false"/>
          <w:color w:val="000000"/>
          <w:sz w:val="28"/>
        </w:rPr>
        <w:t>35)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36)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w:t>
      </w:r>
      <w:r>
        <w:rPr>
          <w:rFonts w:ascii="Times New Roman"/>
          <w:b w:val="false"/>
          <w:i w:val="false"/>
          <w:color w:val="000000"/>
          <w:sz w:val="28"/>
        </w:rPr>
        <w:t>37)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39)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40)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41)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42)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43)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44)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45)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47) мектеп жасына дейінгі және мектеп жасындағы балаларды есепке алуды ұйымдастырады;</w:t>
      </w:r>
      <w:r>
        <w:br/>
      </w:r>
      <w:r>
        <w:rPr>
          <w:rFonts w:ascii="Times New Roman"/>
          <w:b w:val="false"/>
          <w:i w:val="false"/>
          <w:color w:val="000000"/>
          <w:sz w:val="28"/>
        </w:rPr>
        <w:t>
      </w:t>
      </w:r>
      <w:r>
        <w:rPr>
          <w:rFonts w:ascii="Times New Roman"/>
          <w:b w:val="false"/>
          <w:i w:val="false"/>
          <w:color w:val="000000"/>
          <w:sz w:val="28"/>
        </w:rPr>
        <w:t>48) тірек мектептердің (ресурс орталықтарының)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49)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50) облыс әкімдігіне облыстың даму жоспарына енгізу үшін тиісті әкімшілік-аумақтық бірлікте байланыс қызметтерін көрсетуді ұйымдастыру жөнінде ұсыныс енгізеді;</w:t>
      </w:r>
      <w:r>
        <w:br/>
      </w:r>
      <w:r>
        <w:rPr>
          <w:rFonts w:ascii="Times New Roman"/>
          <w:b w:val="false"/>
          <w:i w:val="false"/>
          <w:color w:val="000000"/>
          <w:sz w:val="28"/>
        </w:rPr>
        <w:t>
      </w:t>
      </w:r>
      <w:r>
        <w:rPr>
          <w:rFonts w:ascii="Times New Roman"/>
          <w:b w:val="false"/>
          <w:i w:val="false"/>
          <w:color w:val="000000"/>
          <w:sz w:val="28"/>
        </w:rPr>
        <w:t>51) елді мекен жерлерінде мал жаятын орындарды айқындайды;</w:t>
      </w:r>
      <w:r>
        <w:br/>
      </w:r>
      <w:r>
        <w:rPr>
          <w:rFonts w:ascii="Times New Roman"/>
          <w:b w:val="false"/>
          <w:i w:val="false"/>
          <w:color w:val="000000"/>
          <w:sz w:val="28"/>
        </w:rPr>
        <w:t>
      </w:t>
      </w:r>
      <w:r>
        <w:rPr>
          <w:rFonts w:ascii="Times New Roman"/>
          <w:b w:val="false"/>
          <w:i w:val="false"/>
          <w:color w:val="000000"/>
          <w:sz w:val="28"/>
        </w:rPr>
        <w:t>52)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w:t>
      </w:r>
      <w:r>
        <w:rPr>
          <w:rFonts w:ascii="Times New Roman"/>
          <w:b w:val="false"/>
          <w:i w:val="false"/>
          <w:color w:val="000000"/>
          <w:sz w:val="28"/>
        </w:rPr>
        <w:t>53)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w:t>
      </w:r>
      <w:r>
        <w:rPr>
          <w:rFonts w:ascii="Times New Roman"/>
          <w:b w:val="false"/>
          <w:i w:val="false"/>
          <w:color w:val="000000"/>
          <w:sz w:val="28"/>
        </w:rPr>
        <w:t>54)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w:t>
      </w:r>
      <w:r>
        <w:rPr>
          <w:rFonts w:ascii="Times New Roman"/>
          <w:b w:val="false"/>
          <w:i w:val="false"/>
          <w:color w:val="000000"/>
          <w:sz w:val="28"/>
        </w:rPr>
        <w:t>55)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w:t>
      </w:r>
      <w:r>
        <w:rPr>
          <w:rFonts w:ascii="Times New Roman"/>
          <w:b w:val="false"/>
          <w:i w:val="false"/>
          <w:color w:val="000000"/>
          <w:sz w:val="28"/>
        </w:rPr>
        <w:t>56)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w:t>
      </w:r>
      <w:r>
        <w:rPr>
          <w:rFonts w:ascii="Times New Roman"/>
          <w:b w:val="false"/>
          <w:i w:val="false"/>
          <w:color w:val="000000"/>
          <w:sz w:val="28"/>
        </w:rPr>
        <w:t>57) агроөнеркәсiптiк кешен мен ауылдық аумақтар саласында жедел ақпарат жинауды жүзеге асырады және оны аудандық жергiлiктi атқарушы органына (әкiмдiкке) береді;</w:t>
      </w:r>
      <w:r>
        <w:br/>
      </w:r>
      <w:r>
        <w:rPr>
          <w:rFonts w:ascii="Times New Roman"/>
          <w:b w:val="false"/>
          <w:i w:val="false"/>
          <w:color w:val="000000"/>
          <w:sz w:val="28"/>
        </w:rPr>
        <w:t>
      </w:t>
      </w:r>
      <w:r>
        <w:rPr>
          <w:rFonts w:ascii="Times New Roman"/>
          <w:b w:val="false"/>
          <w:i w:val="false"/>
          <w:color w:val="000000"/>
          <w:sz w:val="28"/>
        </w:rPr>
        <w:t>58) Ауыл шаруашылығы санағын жүргiзуге қатысады;</w:t>
      </w:r>
      <w:r>
        <w:br/>
      </w:r>
      <w:r>
        <w:rPr>
          <w:rFonts w:ascii="Times New Roman"/>
          <w:b w:val="false"/>
          <w:i w:val="false"/>
          <w:color w:val="000000"/>
          <w:sz w:val="28"/>
        </w:rPr>
        <w:t>
      </w:t>
      </w:r>
      <w:r>
        <w:rPr>
          <w:rFonts w:ascii="Times New Roman"/>
          <w:b w:val="false"/>
          <w:i w:val="false"/>
          <w:color w:val="000000"/>
          <w:sz w:val="28"/>
        </w:rPr>
        <w:t>59) микрокредит беру бағдарламаларына қатысуы үшiн табысы төмен адамдарды анықтайды;</w:t>
      </w:r>
      <w:r>
        <w:br/>
      </w:r>
      <w:r>
        <w:rPr>
          <w:rFonts w:ascii="Times New Roman"/>
          <w:b w:val="false"/>
          <w:i w:val="false"/>
          <w:color w:val="000000"/>
          <w:sz w:val="28"/>
        </w:rPr>
        <w:t>
      </w:t>
      </w:r>
      <w:r>
        <w:rPr>
          <w:rFonts w:ascii="Times New Roman"/>
          <w:b w:val="false"/>
          <w:i w:val="false"/>
          <w:color w:val="000000"/>
          <w:sz w:val="28"/>
        </w:rPr>
        <w:t xml:space="preserve">60) 2003 жылғы 20 маусымдағы Қазақстан Республикасының Жер Кодексінің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16-баптарында</w:t>
      </w:r>
      <w:r>
        <w:rPr>
          <w:rFonts w:ascii="Times New Roman"/>
          <w:b w:val="false"/>
          <w:i w:val="false"/>
          <w:color w:val="000000"/>
          <w:sz w:val="28"/>
        </w:rPr>
        <w:t xml:space="preserve"> көзделген жағдайларды қоспағанда, жер учаскелерiн жеке меншiкке және жер пайдалануға береді;</w:t>
      </w:r>
      <w:r>
        <w:br/>
      </w:r>
      <w:r>
        <w:rPr>
          <w:rFonts w:ascii="Times New Roman"/>
          <w:b w:val="false"/>
          <w:i w:val="false"/>
          <w:color w:val="000000"/>
          <w:sz w:val="28"/>
        </w:rPr>
        <w:t>
      </w:t>
      </w:r>
      <w:r>
        <w:rPr>
          <w:rFonts w:ascii="Times New Roman"/>
          <w:b w:val="false"/>
          <w:i w:val="false"/>
          <w:color w:val="000000"/>
          <w:sz w:val="28"/>
        </w:rPr>
        <w:t xml:space="preserve">61) 2003 жылғы 20 маусымдағы Қазақстан Республикасының Жер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қауымдық сервитуттар белгілейді;</w:t>
      </w:r>
      <w:r>
        <w:br/>
      </w:r>
      <w:r>
        <w:rPr>
          <w:rFonts w:ascii="Times New Roman"/>
          <w:b w:val="false"/>
          <w:i w:val="false"/>
          <w:color w:val="000000"/>
          <w:sz w:val="28"/>
        </w:rPr>
        <w:t>
      </w:t>
      </w:r>
      <w:r>
        <w:rPr>
          <w:rFonts w:ascii="Times New Roman"/>
          <w:b w:val="false"/>
          <w:i w:val="false"/>
          <w:color w:val="000000"/>
          <w:sz w:val="28"/>
        </w:rPr>
        <w:t>62) жер учаскелерін алып қою, соның ішінде мемлекет мұқтажы үшін алып қою мәселелерi жөнiнде аудандық әкiмдiкке ұсыныстар енгізеді;</w:t>
      </w:r>
      <w:r>
        <w:br/>
      </w:r>
      <w:r>
        <w:rPr>
          <w:rFonts w:ascii="Times New Roman"/>
          <w:b w:val="false"/>
          <w:i w:val="false"/>
          <w:color w:val="000000"/>
          <w:sz w:val="28"/>
        </w:rPr>
        <w:t>
      </w:t>
      </w:r>
      <w:r>
        <w:rPr>
          <w:rFonts w:ascii="Times New Roman"/>
          <w:b w:val="false"/>
          <w:i w:val="false"/>
          <w:color w:val="000000"/>
          <w:sz w:val="28"/>
        </w:rPr>
        <w:t>63) Қазақстан Республикасының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өзінің құзыреттілігінің аясында мемлекеттік органдар мен өзге де ұйымдардың лауазымды тұлғаларынан қажетті ақпараттар, құжаттар және өзге де материалдарды сұрау және алу және оларға орындауға тапсырыс беру;</w:t>
      </w:r>
      <w:r>
        <w:br/>
      </w:r>
      <w:r>
        <w:rPr>
          <w:rFonts w:ascii="Times New Roman"/>
          <w:b w:val="false"/>
          <w:i w:val="false"/>
          <w:color w:val="000000"/>
          <w:sz w:val="28"/>
        </w:rPr>
        <w:t>
      </w:t>
      </w:r>
      <w:r>
        <w:rPr>
          <w:rFonts w:ascii="Times New Roman"/>
          <w:b w:val="false"/>
          <w:i w:val="false"/>
          <w:color w:val="000000"/>
          <w:sz w:val="28"/>
        </w:rPr>
        <w:t>2) Президенттің, Қазақстан Республикасы Үкіметінің және басқа орталық атқару органдарының, облыс, аудан әкімі және әкімдігінің актілері мен тапсырмаларын сапалы және мерзімінде орындау;</w:t>
      </w:r>
      <w:r>
        <w:br/>
      </w:r>
      <w:r>
        <w:rPr>
          <w:rFonts w:ascii="Times New Roman"/>
          <w:b w:val="false"/>
          <w:i w:val="false"/>
          <w:color w:val="000000"/>
          <w:sz w:val="28"/>
        </w:rPr>
        <w:t>
      </w:t>
      </w:r>
      <w:r>
        <w:rPr>
          <w:rFonts w:ascii="Times New Roman"/>
          <w:b w:val="false"/>
          <w:i w:val="false"/>
          <w:color w:val="000000"/>
          <w:sz w:val="28"/>
        </w:rPr>
        <w:t>3) мемлекеттік көлік құралдарын, байланыс және қатынас жүйелерін қолдану;</w:t>
      </w:r>
      <w:r>
        <w:br/>
      </w:r>
      <w:r>
        <w:rPr>
          <w:rFonts w:ascii="Times New Roman"/>
          <w:b w:val="false"/>
          <w:i w:val="false"/>
          <w:color w:val="000000"/>
          <w:sz w:val="28"/>
        </w:rPr>
        <w:t>
      </w:t>
      </w:r>
      <w:r>
        <w:rPr>
          <w:rFonts w:ascii="Times New Roman"/>
          <w:b w:val="false"/>
          <w:i w:val="false"/>
          <w:color w:val="000000"/>
          <w:sz w:val="28"/>
        </w:rPr>
        <w:t>4) жұмысқа құқық қорғау, қаржы, салық және де басқа мемлекеттік органдар өкілдерінің, сол сияқты шарт негізінде істейтін мамандарын, тарту;</w:t>
      </w:r>
      <w:r>
        <w:br/>
      </w:r>
      <w:r>
        <w:rPr>
          <w:rFonts w:ascii="Times New Roman"/>
          <w:b w:val="false"/>
          <w:i w:val="false"/>
          <w:color w:val="000000"/>
          <w:sz w:val="28"/>
        </w:rPr>
        <w:t>
      </w:t>
      </w:r>
      <w:r>
        <w:rPr>
          <w:rFonts w:ascii="Times New Roman"/>
          <w:b w:val="false"/>
          <w:i w:val="false"/>
          <w:color w:val="000000"/>
          <w:sz w:val="28"/>
        </w:rPr>
        <w:t>5) мемлекеттік билік органдарының қызмет құрылымын жетілдіру жөнінде аудан әкіміне ұсыныс жасау;</w:t>
      </w:r>
      <w:r>
        <w:br/>
      </w:r>
      <w:r>
        <w:rPr>
          <w:rFonts w:ascii="Times New Roman"/>
          <w:b w:val="false"/>
          <w:i w:val="false"/>
          <w:color w:val="000000"/>
          <w:sz w:val="28"/>
        </w:rPr>
        <w:t>
      </w:t>
      </w:r>
      <w:r>
        <w:rPr>
          <w:rFonts w:ascii="Times New Roman"/>
          <w:b w:val="false"/>
          <w:i w:val="false"/>
          <w:color w:val="000000"/>
          <w:sz w:val="28"/>
        </w:rPr>
        <w:t>6) басқарма, бөлімдердің отырыстарында, кәсіпорын және ұйым жиналыстарында, жергілікті қоғамдастық жиындарына қатысу;</w:t>
      </w:r>
      <w:r>
        <w:br/>
      </w:r>
      <w:r>
        <w:rPr>
          <w:rFonts w:ascii="Times New Roman"/>
          <w:b w:val="false"/>
          <w:i w:val="false"/>
          <w:color w:val="000000"/>
          <w:sz w:val="28"/>
        </w:rPr>
        <w:t>
      </w:t>
      </w:r>
      <w:r>
        <w:rPr>
          <w:rFonts w:ascii="Times New Roman"/>
          <w:b w:val="false"/>
          <w:i w:val="false"/>
          <w:color w:val="000000"/>
          <w:sz w:val="28"/>
        </w:rPr>
        <w:t>7) әкім аппаратымен жүргізілуіне қатысты мәселелер бойынша мемлекеттік және мемлекеттік емес органдармен және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8)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p>
    <w:bookmarkStart w:name="z9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облысының Есіл ауданы Раздольный ауылының әкімі аппараты" мемлекеттік мекемесіне басшылық ету ауыл әкімімен жүзеге асырылады, ол ауыл әкімі аппаратына жүктелген міндеттердің орындалуына және өз қызметтерін жүзеге асыруға дербес жауапкершілік көтереді.</w:t>
      </w:r>
      <w:r>
        <w:br/>
      </w:r>
      <w:r>
        <w:rPr>
          <w:rFonts w:ascii="Times New Roman"/>
          <w:b w:val="false"/>
          <w:i w:val="false"/>
          <w:color w:val="000000"/>
          <w:sz w:val="28"/>
        </w:rPr>
        <w:t>
      </w:t>
      </w:r>
      <w:r>
        <w:rPr>
          <w:rFonts w:ascii="Times New Roman"/>
          <w:b w:val="false"/>
          <w:i w:val="false"/>
          <w:color w:val="000000"/>
          <w:sz w:val="28"/>
        </w:rPr>
        <w:t>18. Ақмола облысының Есіл ауданы Раздольный ауылының әкімі Қазақстан Республикасының Президенті айқындаған тәртіппен қызметке тағайындалады және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ауыл әкімі аппаратының жұмысын ұйымдастырады және басқарады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ауыл әкімі аппаратының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3) ауыл әкімі аппаратын мемлекеттік органдар және басқа ұйымдар алдына қояды;</w:t>
      </w:r>
      <w:r>
        <w:br/>
      </w:r>
      <w:r>
        <w:rPr>
          <w:rFonts w:ascii="Times New Roman"/>
          <w:b w:val="false"/>
          <w:i w:val="false"/>
          <w:color w:val="000000"/>
          <w:sz w:val="28"/>
        </w:rPr>
        <w:t>
      </w:t>
      </w:r>
      <w:r>
        <w:rPr>
          <w:rFonts w:ascii="Times New Roman"/>
          <w:b w:val="false"/>
          <w:i w:val="false"/>
          <w:color w:val="000000"/>
          <w:sz w:val="28"/>
        </w:rPr>
        <w:t>4) ауыл әкімі аппараты қызметкерлерінің функциялары мен өкілеттіктерін анықтайды;</w:t>
      </w:r>
      <w:r>
        <w:br/>
      </w:r>
      <w:r>
        <w:rPr>
          <w:rFonts w:ascii="Times New Roman"/>
          <w:b w:val="false"/>
          <w:i w:val="false"/>
          <w:color w:val="000000"/>
          <w:sz w:val="28"/>
        </w:rPr>
        <w:t>
      </w:t>
      </w:r>
      <w:r>
        <w:rPr>
          <w:rFonts w:ascii="Times New Roman"/>
          <w:b w:val="false"/>
          <w:i w:val="false"/>
          <w:color w:val="000000"/>
          <w:sz w:val="28"/>
        </w:rPr>
        <w:t>5) ауыл әкімі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6) заңнамаға сәйкес өзге де өкілеттіліктерді жүзеге асырады.</w:t>
      </w:r>
      <w:r>
        <w:br/>
      </w:r>
      <w:r>
        <w:rPr>
          <w:rFonts w:ascii="Times New Roman"/>
          <w:b w:val="false"/>
          <w:i w:val="false"/>
          <w:color w:val="000000"/>
          <w:sz w:val="28"/>
        </w:rPr>
        <w:t>
      Ауыл әкімінің өкілеттіктерін орындауды ол болмаған кезеңдерде қолданыстағы заңнамаларға сәйкес оның міндетін атқарушы тұлға жүзеге асырады.</w:t>
      </w:r>
      <w:r>
        <w:br/>
      </w:r>
      <w:r>
        <w:rPr>
          <w:rFonts w:ascii="Times New Roman"/>
          <w:b w:val="false"/>
          <w:i w:val="false"/>
          <w:color w:val="000000"/>
          <w:sz w:val="28"/>
        </w:rPr>
        <w:t>
</w:t>
      </w:r>
    </w:p>
    <w:bookmarkStart w:name="z10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"Ақмола облысының Есіл ауданы Раздольный ауылының әкімі аппараты" мемлекеттік мекемесінің заңнамада көзделген жағдайдаларда жедел басқару құқығында оқшауланған мүлкі болу мүмкін.</w:t>
      </w:r>
      <w:r>
        <w:br/>
      </w:r>
      <w:r>
        <w:rPr>
          <w:rFonts w:ascii="Times New Roman"/>
          <w:b w:val="false"/>
          <w:i w:val="false"/>
          <w:color w:val="000000"/>
          <w:sz w:val="28"/>
        </w:rPr>
        <w:t>
      "Ақмола облысының Есіл ауданы Раздольный ауылының әкімі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21. "Ақмола облысының Есіл ауданы Раздольный ауылының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"Ақмола облысының Есіл ауданы Раздольный ауылының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r>
        <w:br/>
      </w:r>
      <w:r>
        <w:rPr>
          <w:rFonts w:ascii="Times New Roman"/>
          <w:b w:val="false"/>
          <w:i w:val="false"/>
          <w:color w:val="000000"/>
          <w:sz w:val="28"/>
        </w:rPr>
        <w:t>
</w:t>
      </w:r>
    </w:p>
    <w:bookmarkStart w:name="z11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"Ақмола облысының Есіл ауданы Раздольный ауылының әкімі аппараты" мемлекеттік мекеменсін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