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7d3" w14:textId="9c44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2015 жылғы 10 ақпандағы № А-2/21 қаулысы. Ақмола облысының Әділет департаментінде 2015 жылғы 10 наурызда № 4681 болып тіркелді. Күші жойылды - Ақмола облысы Жарқайың ауданы әкімдігінің 2016 жылғы 24 ақпандағы № А-2/66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ауданы әкімдігінің 24.02.2016 </w:t>
      </w:r>
      <w:r>
        <w:rPr>
          <w:rFonts w:ascii="Times New Roman"/>
          <w:b w:val="false"/>
          <w:i w:val="false"/>
          <w:color w:val="ff0000"/>
          <w:sz w:val="28"/>
        </w:rPr>
        <w:t>№ А-2/66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мемелекеттік басқару және өзін-өзі басқару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берілген 2015 жылға арналған мектепке дейінгі тәрбие мен оқытуға мемлекеттік білім 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2015 жылдың 01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Қаулы 4-тармақпен толықтырылды - Ақмола облысы Жарқайың ауданы әкімдігінің 17.07.2015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А-7/214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Жарқайың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А-2/21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2595"/>
        <w:gridCol w:w="2525"/>
        <w:gridCol w:w="1198"/>
        <w:gridCol w:w="3854"/>
        <w:gridCol w:w="1199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айына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1175"/>
        <w:gridCol w:w="6167"/>
        <w:gridCol w:w="11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айына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