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c677" w14:textId="4c3c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Державин қаласы және ауылдық елді мекендер жер учаскелеріне жер салығының мөлшерлемелерін арттыру (азайту)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2015 жылғы 4 мамырдағы № 5С-41/7 шешімі. Ақмола облысының Әділет департаментінде 2015 жылғы 2 маусымда № 4817 болып тіркелді. Күші жойылды - Ақмола облысы Жарқайың аудандық мәслихатының 2021 жылғы 26 қарашадағы № 7С-18/2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7С-18/2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Тақырыпқа өзгерістер енгізілді - Ақмола облысы Жарқайың аудандық мәслихатының 18.04.2016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енгізіледі);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Барлық мәтін бойынша "базалық" сөзі алынып тасталды, және барлық мәтін бойынша "жоғарылату", "төмендету", "жоғарылатылсын", "төмендетілсін", "ставкаларын", "ставкалары", "жоғарылатылмайды", "(төмендетілмейді)" сөздері "арттыру", "азайту", "арттырылсын", "азайтылсын", "мөлшерлемелерін", "мөлшерлемелері", "арттырылмайды", "(азайтылмайды)" сөздеріне ауыстырылды - Ақмола облысы Жарқайың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Жарқайың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Державин қаласы және ауылдық елді мекендері жер учаскелеріне жер салығының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Ақмола облысы Жарқайың аудандық мәслихатының 18.04.2016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Қ.Байжұманова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Жарқайың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 № 5С-41/7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Державин қаласы жер учаскелеріне жер салығының мөлшерлемелерін арттыру (азайту) пайыздары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Ақмола облысы Жарқайың аудандық мәслихатының 18.04.2016 </w:t>
      </w:r>
      <w:r>
        <w:rPr>
          <w:rFonts w:ascii="Times New Roman"/>
          <w:b w:val="false"/>
          <w:i w:val="false"/>
          <w:color w:val="ff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 № 5С-41/7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ауылдық елді мекендері жер учаскелеріне жер салығының мөлшерлемелерін арттыру (азайту) пайыздары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Ақмола облысы Жарқайың аудандық мәслихатының 18.04.2016 </w:t>
      </w:r>
      <w:r>
        <w:rPr>
          <w:rFonts w:ascii="Times New Roman"/>
          <w:b w:val="false"/>
          <w:i w:val="false"/>
          <w:color w:val="ff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көрсетілген аймақтарда жер салығының мөлшерлемелері арттырылмайды (азайтылмайды)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