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5e03" w14:textId="ff85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2014 жылғы 22 желтоқсандағы № 5С-39/2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2015 жылғы 22 желтоқсандағы № 5С-46/2 шешімі. Ақмола облысының Әділет департаментінде 2015 жылғы 29 желтоқсанда № 5154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«2015-2017 жылдарға арналған аудандық бюджет туралы» Жарқайың аудандық мәслихатының 2014 жылғы 22 желтоқсандағы № 5С-39/2 (Нормативтік құқықтық актілерінің мемлекеттік тіркеу тізілімінде № 4574 болып тіркелген, 2015 жылғы 16 қаңтарында «Жарқайың тынысы» аудандық газетінде, 2015 жылғы 16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бюджеттің тиісінше 1, 2 және 3 қосымшаларына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- 2 237 918,1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- 327 203,0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- 7 173,0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- 25 010,0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- 1 878 532,1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- 2 256 053,9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- 7 866,0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- 8 919,0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1 053,0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-26 001,8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- 26 001,8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С.Оспан-Ұлы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22.12.2015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5С-39/2 шешіміне 1 қосымша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687"/>
        <w:gridCol w:w="876"/>
        <w:gridCol w:w="8726"/>
        <w:gridCol w:w="251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2 237 918,1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327 203,0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15 292,0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15 292,0</w:t>
            </w:r>
          </w:p>
        </w:tc>
      </w:tr>
      <w:tr>
        <w:trPr>
          <w:trHeight w:val="3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145 418,0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145 418,0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108 229,0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57 107,0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9 920,0</w:t>
            </w:r>
          </w:p>
        </w:tc>
      </w:tr>
      <w:tr>
        <w:trPr>
          <w:trHeight w:val="3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29 202,0</w:t>
            </w:r>
          </w:p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55 474,0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3 924,0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39 422,0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12 128,0</w:t>
            </w:r>
          </w:p>
        </w:tc>
      </w:tr>
      <w:tr>
        <w:trPr>
          <w:trHeight w:val="11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7 173,0</w:t>
            </w:r>
          </w:p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5 198,0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5 196,0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15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8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4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1 774,0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25 010,0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1 357,0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23 653,0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22 395,0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1 878 532,1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1 878 532,1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94"/>
        <w:gridCol w:w="879"/>
        <w:gridCol w:w="8775"/>
        <w:gridCol w:w="246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2 256 053,9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247 080,9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14 030,4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14 030,4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63 431,7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62 988,7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21 316,4</w:t>
            </w:r>
          </w:p>
        </w:tc>
      </w:tr>
      <w:tr>
        <w:trPr>
          <w:trHeight w:val="16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20 743,1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396,7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10 956,0</w:t>
            </w:r>
          </w:p>
        </w:tc>
      </w:tr>
      <w:tr>
        <w:trPr>
          <w:trHeight w:val="12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4 639,3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4 639,3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3 131,0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1 508,3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10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1 260 162,3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1 241 093,5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12 388,2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960 927,8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11 633,5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24 587,0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169 080,6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13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11 912,2</w:t>
            </w:r>
          </w:p>
        </w:tc>
      </w:tr>
      <w:tr>
        <w:trPr>
          <w:trHeight w:val="11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10 967,2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28 805,0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13 612,6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13 612,6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5 456,2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5 456,2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70 452,3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70 419,3</w:t>
            </w:r>
          </w:p>
        </w:tc>
      </w:tr>
      <w:tr>
        <w:trPr>
          <w:trHeight w:val="11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18 385,9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10 292,7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443,1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161,5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362,8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6 910,2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3 983,1</w:t>
            </w:r>
          </w:p>
        </w:tc>
      </w:tr>
      <w:tr>
        <w:trPr>
          <w:trHeight w:val="12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6 808,5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1 024,9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7 265,0</w:t>
            </w:r>
          </w:p>
        </w:tc>
      </w:tr>
      <w:tr>
        <w:trPr>
          <w:trHeight w:val="10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372 498,3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10 431,7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8 397,7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1 188,3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1 188,3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1 682,6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1 682,6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224 261,5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4 681,5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3 263,7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198 881,9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Калачи және Красногорский елді мекендерінің тұрғындарын көшіру үшін тұрғын үй және инженерлік-коммуникациялық инфрақұрылым салуға және (немесе) реконструкциялауға берілетін нысаналы даму трансферттері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17 434,4</w:t>
            </w:r>
          </w:p>
        </w:tc>
      </w:tr>
      <w:tr>
        <w:trPr>
          <w:trHeight w:val="11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134 934,2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52 489,1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10 489,5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7 915,5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30 670,8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26 977,3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135 425,7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74 903,3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41 310,0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20 936,5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6 586,8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32 318,8</w:t>
            </w:r>
          </w:p>
        </w:tc>
      </w:tr>
      <w:tr>
        <w:trPr>
          <w:trHeight w:val="11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5 236,8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28 203,6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18 873,6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3 847,0</w:t>
            </w:r>
          </w:p>
        </w:tc>
      </w:tr>
      <w:tr>
        <w:trPr>
          <w:trHeight w:val="11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5 483,0</w:t>
            </w:r>
          </w:p>
        </w:tc>
      </w:tr>
      <w:tr>
        <w:trPr>
          <w:trHeight w:val="12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72 624,6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15 776,5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15 776,5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8 747,0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43 976,1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11 455,7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224,4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8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6 580,4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6 580,4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9 930,6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4 812,2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5 118,4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60 036,0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11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50 765,0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11 193,5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8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3 849,5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3 849,5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4 028,0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4 028,0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3 928,0</w:t>
            </w:r>
          </w:p>
        </w:tc>
      </w:tr>
      <w:tr>
        <w:trPr>
          <w:trHeight w:val="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11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-26 001,8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26 001,8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18 135,8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18 135,8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5С-39/2 шешіміне 4 қосымша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6"/>
        <w:gridCol w:w="2124"/>
      </w:tblGrid>
      <w:tr>
        <w:trPr>
          <w:trHeight w:val="76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328 533,9</w:t>
            </w:r>
          </w:p>
        </w:tc>
      </w:tr>
      <w:tr>
        <w:trPr>
          <w:trHeight w:val="43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152 085,9</w:t>
            </w:r>
          </w:p>
        </w:tc>
      </w:tr>
      <w:tr>
        <w:trPr>
          <w:trHeight w:val="46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үстемақы төлеуге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83 441,0</w:t>
            </w:r>
          </w:p>
        </w:tc>
      </w:tr>
      <w:tr>
        <w:trPr>
          <w:trHeight w:val="46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13 513,9</w:t>
            </w:r>
          </w:p>
        </w:tc>
      </w:tr>
      <w:tr>
        <w:trPr>
          <w:trHeight w:val="46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</w:p>
        </w:tc>
      </w:tr>
      <w:tr>
        <w:trPr>
          <w:trHeight w:val="64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1 024,9</w:t>
            </w:r>
          </w:p>
        </w:tc>
      </w:tr>
      <w:tr>
        <w:trPr>
          <w:trHeight w:val="78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5 540,0</w:t>
            </w:r>
          </w:p>
        </w:tc>
      </w:tr>
      <w:tr>
        <w:trPr>
          <w:trHeight w:val="78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тіркеуі бойынша жергілікті атқарушы органдардың штаттық санын көбейтуге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43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51 831,0</w:t>
            </w:r>
          </w:p>
        </w:tc>
      </w:tr>
      <w:tr>
        <w:trPr>
          <w:trHeight w:val="81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27 319,0</w:t>
            </w:r>
          </w:p>
        </w:tc>
      </w:tr>
      <w:tr>
        <w:trPr>
          <w:trHeight w:val="84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арттыруға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24 512,0</w:t>
            </w:r>
          </w:p>
        </w:tc>
      </w:tr>
      <w:tr>
        <w:trPr>
          <w:trHeight w:val="52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3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9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73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көбейтуге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43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167 529,0</w:t>
            </w:r>
          </w:p>
        </w:tc>
      </w:tr>
      <w:tr>
        <w:trPr>
          <w:trHeight w:val="43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167 529,0</w:t>
            </w:r>
          </w:p>
        </w:tc>
      </w:tr>
      <w:tr>
        <w:trPr>
          <w:trHeight w:val="61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167 529,0</w:t>
            </w:r>
          </w:p>
        </w:tc>
      </w:tr>
      <w:tr>
        <w:trPr>
          <w:trHeight w:val="45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5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510" w:hRule="atLeast"/>
        </w:trPr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5С-39/2 шешіміне 7 қосымша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маңызы бар қала, кент, ауыл, ауылдық округтерінің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08"/>
        <w:gridCol w:w="792"/>
        <w:gridCol w:w="9337"/>
        <w:gridCol w:w="214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17 936,9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7 879,8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7 576,2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7 341,1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6 509,7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11 282,0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Бірсуат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6 843,1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Пригород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7 493,8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6 199,8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10 431,7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10 431,7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8 397,7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7 855,7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Пригород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Бірсуат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