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434a5" w14:textId="01434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Жарқайың ауданы бойынша 2016 жылға қоғамдық жұмыстарға сұраныс пен ұсынысты айқындау, ұйымдардың тізбесін, қоғамдық жұмыстардың түрлерін, көлемі мен нақты жағдайларын, қатысушылардың еңбегіне төленетін ақының мөлшерін және олардың қаржыландыру көздерін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Жарқайың ауданы әкімдігінің 2015 жылғы 18 желтоқсандағы № А-12/340 қаулысы. Ақмола облысының Әділет департаментінде 2016 жылғы 13 қаңтарда № 5200 болып тіркелді. Күші жойылды - Ақмола облысы Жарқайың ауданы әкімдігінің 2016 жылғы 11 сәуірдегі № А-4/119 қаулысымен</w:t>
      </w:r>
    </w:p>
    <w:p>
      <w:pPr>
        <w:spacing w:after="0"/>
        <w:ind w:left="0"/>
        <w:jc w:val="left"/>
      </w:pPr>
      <w:r>
        <w:rPr>
          <w:rFonts w:ascii="Times New Roman"/>
          <w:b w:val="false"/>
          <w:i w:val="false"/>
          <w:color w:val="ff0000"/>
          <w:sz w:val="28"/>
        </w:rPr>
        <w:t xml:space="preserve">      Ескерту. Күші жойылды - Ақмола облысы Жарқайың ауданы әкімдігінің 11.04.2016 </w:t>
      </w:r>
      <w:r>
        <w:rPr>
          <w:rFonts w:ascii="Times New Roman"/>
          <w:b w:val="false"/>
          <w:i w:val="false"/>
          <w:color w:val="ff0000"/>
          <w:sz w:val="28"/>
        </w:rPr>
        <w:t>№ А-4/119</w:t>
      </w:r>
      <w:r>
        <w:rPr>
          <w:rFonts w:ascii="Times New Roman"/>
          <w:b w:val="false"/>
          <w:i w:val="false"/>
          <w:color w:val="ff0000"/>
          <w:sz w:val="28"/>
        </w:rPr>
        <w:t xml:space="preserve"> (қол қойылған күнінен бастап күшіне енеді және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"Халықты жұмыспен қамту туралы" Қазақстан Республикасының 2001 жылғы 23 қаңтардағы Заңының </w:t>
      </w:r>
      <w:r>
        <w:rPr>
          <w:rFonts w:ascii="Times New Roman"/>
          <w:b w:val="false"/>
          <w:i w:val="false"/>
          <w:color w:val="000000"/>
          <w:sz w:val="28"/>
        </w:rPr>
        <w:t>20 бабына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Жарқайың ауданы бойынша 2016 жылға қоғамдық жұмыстарға сұраныс пен ұсыныс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w:t>
      </w:r>
      <w:r>
        <w:br/>
      </w:r>
      <w:r>
        <w:rPr>
          <w:rFonts w:ascii="Times New Roman"/>
          <w:b w:val="false"/>
          <w:i w:val="false"/>
          <w:color w:val="000000"/>
          <w:sz w:val="28"/>
        </w:rPr>
        <w:t>
      </w:t>
      </w:r>
      <w:r>
        <w:rPr>
          <w:rFonts w:ascii="Times New Roman"/>
          <w:b w:val="false"/>
          <w:i w:val="false"/>
          <w:color w:val="000000"/>
          <w:sz w:val="28"/>
        </w:rPr>
        <w:t xml:space="preserve">2. Қоса берілген ұйымдардың </w:t>
      </w:r>
      <w:r>
        <w:rPr>
          <w:rFonts w:ascii="Times New Roman"/>
          <w:b w:val="false"/>
          <w:i w:val="false"/>
          <w:color w:val="000000"/>
          <w:sz w:val="28"/>
        </w:rPr>
        <w:t>тiзбесi</w:t>
      </w:r>
      <w:r>
        <w:rPr>
          <w:rFonts w:ascii="Times New Roman"/>
          <w:b w:val="false"/>
          <w:i w:val="false"/>
          <w:color w:val="000000"/>
          <w:sz w:val="28"/>
        </w:rPr>
        <w:t>, қоғамдық жұмыстардың түрлерi, көлемi мен нақты жағдайлары, қатысушылардың еңбегіне төленетін ақының мөлшерi және олардың қаржыландыру көздерi бекітілсін.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әкімінің орынбасары А. Қ. Әлжановқа жүктелсін.</w:t>
      </w:r>
      <w:r>
        <w:br/>
      </w:r>
      <w:r>
        <w:rPr>
          <w:rFonts w:ascii="Times New Roman"/>
          <w:b w:val="false"/>
          <w:i w:val="false"/>
          <w:color w:val="000000"/>
          <w:sz w:val="28"/>
        </w:rPr>
        <w:t>
      </w:t>
      </w:r>
      <w:r>
        <w:rPr>
          <w:rFonts w:ascii="Times New Roman"/>
          <w:b w:val="false"/>
          <w:i w:val="false"/>
          <w:color w:val="000000"/>
          <w:sz w:val="28"/>
        </w:rPr>
        <w:t>4.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Жарқайың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А.Үйсімбаев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Жарқайың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2015жылғы "18" 12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А-12/340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2" w:id="0"/>
    <w:p>
      <w:pPr>
        <w:spacing w:after="0"/>
        <w:ind w:left="0"/>
        <w:jc w:val="left"/>
      </w:pPr>
      <w:r>
        <w:rPr>
          <w:rFonts w:ascii="Times New Roman"/>
          <w:b/>
          <w:i w:val="false"/>
          <w:color w:val="000000"/>
        </w:rPr>
        <w:t xml:space="preserve"> 2016 жылға қоғамдық жұмыстарға сұраныс пен ұсыныс</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5"/>
        <w:gridCol w:w="5412"/>
        <w:gridCol w:w="2146"/>
        <w:gridCol w:w="2147"/>
      </w:tblGrid>
      <w:tr>
        <w:trPr>
          <w:trHeight w:val="30" w:hRule="atLeast"/>
        </w:trPr>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Ұйымның атауы</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Сұраныс</w:t>
            </w: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Ұсыныс</w:t>
            </w:r>
            <w:r>
              <w:br/>
            </w:r>
            <w:r>
              <w:rPr>
                <w:rFonts w:ascii="Times New Roman"/>
                <w:b w:val="false"/>
                <w:i w:val="false"/>
                <w:color w:val="000000"/>
                <w:sz w:val="20"/>
              </w:rPr>
              <w:t>
</w:t>
            </w:r>
          </w:p>
        </w:tc>
      </w:tr>
      <w:tr>
        <w:trPr>
          <w:trHeight w:val="30" w:hRule="atLeast"/>
        </w:trPr>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"Державин қаласы әкімінің аппараты" мемлекеттік мекемесі</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w:t>
            </w: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w:t>
            </w:r>
            <w:r>
              <w:br/>
            </w:r>
            <w:r>
              <w:rPr>
                <w:rFonts w:ascii="Times New Roman"/>
                <w:b w:val="false"/>
                <w:i w:val="false"/>
                <w:color w:val="000000"/>
                <w:sz w:val="20"/>
              </w:rPr>
              <w:t>
</w:t>
            </w:r>
          </w:p>
        </w:tc>
      </w:tr>
      <w:tr>
        <w:trPr>
          <w:trHeight w:val="30" w:hRule="atLeast"/>
        </w:trPr>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Жарқайың ауданының "Коммунсервис" шаруашылық жүргізу құқығындағы мемлекеттік коммуналдық кәсіпорны</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"Жарқайың ауданының Гастелло ауылы әкімінің аппараты" мемлекеттік мекемесі</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"Жарқайың ауданының Пятигор ауылы әкімінің аппараты" мемлекеттік мекемесі</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"Жарқайың ауданының Тассуат ауылы әкімінің аппараты" мемлекеттік мекемесі</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"Жарқайың ауданы ның Львов ауылы әкімінің аппараты" мемлекеттік мекемесі</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"Жарқайың ауданы Уәлихан ауылдық округі әкімі аппараты" мемлекеттік мекемесі</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r>
      <w:tr>
        <w:trPr>
          <w:trHeight w:val="30" w:hRule="atLeast"/>
        </w:trPr>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"Жарқайың ауданы Отрадный ауылдық округі әкімі аппараты" мемлекеттік мекемесі</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"Жарқайың ауданы Нахимов ауылдық округі әкімі аппараты" мемлекеттік мекемесі</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"Жарқайың ауданының Бірсуат ауылы әкімінің аппараты" мемлекеттік мекемесі </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"Жарқайың ауданының Далабай ауылы әкімінің аппараты" мемлекеттік мекемесі</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"Жарқайың ауданының Құмсуат ауылы әкімінің аппараты" мемлекеттік мекемесі</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"Жарқайың ауданының Пригород ауылы әкімінің аппараты" мемлекеттік мекемесі</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"Жарқайың ауданы Жаңадала ауылдық округі әкімі аппараты" мемлекеттік мекемесі</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r>
      <w:tr>
        <w:trPr>
          <w:trHeight w:val="30" w:hRule="atLeast"/>
        </w:trPr>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"Жарқайың ауданының Тасөткел ауылы әкімінің аппараты" мемлекеттік мекемесі</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"Жарқайың ауданының Үшқарасу ауылы әкімінің аппараты" мемлекеттік мекемесі</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"Жарқайың ауданының Шойындыкөл ауылы әкімі аппараты" мемлекеттік мекемесі</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"Жарқайың ауданы Костычево ауылдық округі әкімі аппараты" мемлекеттік мекемесі</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Жарқайың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"18" 12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А-12/340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Ұйымдардың тiзбесi, қоғамдық жұмыстардың түрлерi, көлемi мен нақты жағдайлары, қатысушылардың еңбегіне төленетін ақының мөлшерi және олардың қаржыландыру көздерi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0"/>
        <w:gridCol w:w="2400"/>
        <w:gridCol w:w="3146"/>
        <w:gridCol w:w="2938"/>
        <w:gridCol w:w="1553"/>
        <w:gridCol w:w="755"/>
        <w:gridCol w:w="358"/>
      </w:tblGrid>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Ұйымның атауы</w:t>
            </w: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жұмыстардың түрлері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Жұмыстардың көлемі</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жұмыстардың шарттары</w:t>
            </w: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Қатысушыларға төленетін төлем мөлшері</w:t>
            </w: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Қаржыландыру көздері</w:t>
            </w:r>
            <w:r>
              <w:br/>
            </w:r>
            <w:r>
              <w:rPr>
                <w:rFonts w:ascii="Times New Roman"/>
                <w:b w:val="false"/>
                <w:i w:val="false"/>
                <w:color w:val="000000"/>
                <w:sz w:val="20"/>
              </w:rPr>
              <w:t>
</w:t>
            </w:r>
          </w:p>
        </w:tc>
      </w:tr>
      <w:tr>
        <w:trPr>
          <w:trHeight w:val="30" w:hRule="atLeast"/>
        </w:trPr>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"Державин қаласы әкімінің аппараты" мемлекеттік мекемесі</w:t>
            </w: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Әлеуметтік карталарды ресімдеуге көмек көрсету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 құжаттар</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Хат-хабарларды жеткізу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13000 құжаттар</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Үй-үйді аралап тексеру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1410 үй</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Құжаттаманы техникалық өндеуде көмек көрсету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75000 құжаттар</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Жарқайың ауданының "Коммунсервис" шаруашылық жүргізу құқығындағы мемлекеттік коммуналдық кәсіпорны</w:t>
            </w: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Қаланы көгалдандыру, аумақты тазарту және абаттандыру бойынша жүргізілетін жұмыстарға көмек көрсету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120000 шаршы метр</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Жолдарды қардан, қоқыстардан тазартуға көмек көрсету </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 шаршы метр</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Қала көшелерін көркейтуге көмек көрсету </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60000 шаршы метр</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Ғимаратты косметикалық жөндеуде көмек көрсету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ғимарат</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"Жарқайың ауданының Гастелло ауылы әкімінің аппараты" мемлекеттік мекемесі</w:t>
            </w: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Ауылды көгалдандыру, аумақты тазарту және абаттандыру бойынша жүргізілетін жұмыстарға көмек көрсету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14000 шаршы метр</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Зираттарды тиісті жағдайда ұстау бойынша көмек көрсету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4800 шаршы метр</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Үй-үйді аралап тексеру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 үй</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"Жарқайың ауданының Пятигор ауылы әкімінің аппараты" мемлекеттік мекемесі</w:t>
            </w: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Ауылды көгалдандыру, аумақты тазарту және абаттандыру бойынша жүргізілетін жұмыстарға көмек көрсету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19200 шаршы метр</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"Жарқайың ауданының Тассуат ауылы әкімінің аппараты" мемлекеттік мекемесі</w:t>
            </w: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Ауылды көгалдандыру, аумақты тазарту және абаттандыру бойынша жүргізілетін жұмыстарға көмек көрсету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14200 шаршы метр</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Ғимаратты косметикалық жөндеуде көмек көрсету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ғимарат</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"Жарқайың ауданы ның Львов ауылы әкімінің аппараты" мемлекеттік мекемесі</w:t>
            </w: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Ауылды көгалдандыру, аумақты тазарту және абаттандыру бойынша жүргізілетін жұмыстарға көмек көрсету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18200 шаршы метр</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Ғимаратты косметикалық жөндеуде көмек көрсету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ғимарат</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"Жарқайың ауданы Уәлихан ауылдық округі әкімі аппараты" мемлекеттік мекемесі</w:t>
            </w: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Ауылды көгалдандыру, аумақты тазарту және абаттандыру бойынша жүргізілетін жұмыстарға көмек көрсету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14400 шаршы метр</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Ғимаратты косметикалық жөндеуде көмек көрсету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ғимарат</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Құжаттаманы техникалық өндеуде көмек көрсету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 құжаттар</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Үй-үйді аралап тексеру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 үй</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Жолдарды қардан, қоқыстардан тазартуға көмек көрсету </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14400 шаршы метр</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"Жарқайың ауданы Отрадный ауылдық округі әкімі аппараты" мемлекеттік мекемесі</w:t>
            </w: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Ауылды көгалдандыру, аумақты тазарту және абаттандыру бойынша жүргізілетін жұмыстарға көмек көрсету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14400 шаршы метр</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Ғимаратты косметикалық жөндеуде көмек көрсету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ғимарат</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"Жарқайың ауданы Нахимов ауылдық округі әкімі аппараты" мемлекеттік мекемесі</w:t>
            </w: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Ауылды көгалдандыру, аумақты тазарту және абаттандыру бойынша жүргізілетін жұмыстарға көмек көрсету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36000 шаршы метр</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Ғимаратты косметикалық жөндеуде көмек көрсету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ғимарат</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"Жарқайың ауданының Бірсуат ауылы әкімінің аппараты" мемлекеттік мекемесі</w:t>
            </w: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Ауылды көгалдандыру, аумақты тазарту және абаттандыру бойынша жүргізілетін жұмыстарға көмек көрсету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14400 шаршы метр</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Ғимаратты косметикалық жөндеуде көмек көрсету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ғимарат</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2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"Жарқайың ауданының Далабай ауылы әкімінің аппараты" мемлекеттік мекемесі</w:t>
            </w: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Ауылды көгалдандыру, аумақты тазарту және абаттандыру бойынша жүргізілетін жұмыстарға көмек көрсету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19200 шаршы метр</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Ғимаратты косметикалық жөндеуде көмек көрсету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ғимарат</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"Жарқайың ауданының Құмсуат ауылы әкімінің аппараты" мемлекеттік мекемесі</w:t>
            </w: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Ауылды көгалдандыру, аумақты тазарту және абаттандыру бойынша жүргізілетін жұмыстарға көмек көрсету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14400 шаршы метр</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Зираттарды тиісті жағдайда ұстау бойынша көмек көрсету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4800 шаршы метр</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Ғимаратты косметикалық жөндеуде көмек көрсету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ғимарат</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"Жарқайың ауданының Пригород ауылы әкімінің аппараты" мемлекеттік мекемесі</w:t>
            </w: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Ауылды көгалдандыру, аумақты тазарту және абаттандыру бойынша жүргізілетін жұмыстарға көмек көрсету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36000 шаршы метр</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Жолдарды қардан, қоқыстардан тазартуға көмек көрсету </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 шаршы метр</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Зираттарды тиісті жағдайда ұстау бойынша көмек көрсету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4800 шаршы метр</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Ғимаратты косметикалық жөндеуде көмек көрсету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ғимарат</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Әлеуметтік карталарды ресімдеуге көмек көрсету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құжаттар</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2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"Жарқайың ауданы Жаңадала ауылдық округі әкімі аппараты" мемлекеттік мекемесі</w:t>
            </w: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Әлеуметтік карталарды ресімдеуге көмек көрсету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 құжаттар</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Ауылды көгалдандыру, аумақты тазарту және абаттандыру бойынша жүргізілетін жұмыстарға көмек көрсету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57600 шаршы метр</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Зираттарды тиісті жағдайда ұстау бойынша көмек көрсету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4800 шаршы метр</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Ғимаратты косметикалық жөндеуде көмек көрсету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ғимарат</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5.Үй аралап шығу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 үй</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2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"Жарқайың ауданының Тасөткел ауылы әкімінің аппараты" мемлекеттік мекемесі</w:t>
            </w: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Ауылды көгалдандыру, аумақты тазарту және абаттандыру бойынша жүргізілетін жұмыстарға көмек көрсету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14400 шаршы метр</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Зираттарды тиісті жағдайда ұстау бойынша көмек көрсету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4800 шаршы метр</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Ғимаратты косметикалық жөндеуде көмек көрсету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ғимарат</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Жолдарды қардан, қоқыстардан тазартуға көмек көрсету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14400 шаршы метр</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Құжаттаманы техникалық өндеуде көмек көрсету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 құжаттар</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"Жарқайың ауданының Үшқарасу ауылы әкімінің аппараты" мемлекеттік мекемесі</w:t>
            </w: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Ауылды көгалдандыру, аумақты тазарту және абаттандыру бойынша жүргізілетін жұмыстарға көмек көрсету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14400 шаршы метр</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Зираттарды тиісті жағдайда ұстау бойынша көмек көрсету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4800 шаршы метр</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Ғимаратты косметикалық жөндеуде көмек көрсету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ғимарат</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4.Үй аралап шығу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үй</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2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"Жарқайың ауданының Шойындыкөл ауылы әкімі аппараты" мемлекеттік мекемесі </w:t>
            </w: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Ауылды көгалдандыру, аумақты тазарту және абаттандыру бойынша жүргізілетін жұмыстарға көмек көрсету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9600 шаршы метр</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Ғимаратты косметикалық жөндеуде көмек көрсету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ғимарат</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2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"Жарқайың ауданы Костычево ауылдық округі әкімі аппараты" мемлекеттік мекемесі </w:t>
            </w: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Ауылды көгалдандыру, аумақты тазарту және абаттандыру бойынша жүргізілетін жұмыстарға көмек көрсету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14400 шаршы метр</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Зираттарды тиісті жағдайда ұстау бойынша көмек көрсету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4800 шаршы метр</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Ғимаратты косметикалық жөндеуде көмек көрсету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ғимарат</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