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b2a5" w14:textId="f46b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Тассуат ауылдық округі әкімінің "Жарқайың ауданының Тассуат ауылдық округінің аумағында шектеу іс-шараларын белгілеу туралы" 2014 жылғы 18 маусымдағы № 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Тассуат ауылы әкімінің 2015 жылғы 6 сәуірдегі № 2 шешімі. Ақмола облысының Әділет департаментінде 2015 жылғы 24 сәуірде № 4764 болып тіркелді. Күші жойылды - Ақмола облысы Жарқайың ауданы Тассуат ауылы әкімінің 2017 жылғы 6 желтоқсандағы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Жарқайың ауданы Тассуат ауылы әкімінің 06.12.2017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актілер туралы" 1998 жалғы 24 наурыздағы Қазақстан Республикасының Заңдарына сәйкес, Тассуат ауылының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Тассуат ауылдық округі әкімінің "Жарқайың ауданының Тассуат ауылдық округінің аумағында шектеу іс-шараларын белгілеу туралы" 2014 жылғы 18 маусымдағы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жылдың 20 маусымдағы № 4230 болып тіркелген, 2014 жылғы 27 маусымдағы "Целинное знамя" және "Жарқайың тынысы" аудандық газеттерде жарияланған)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атауында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шешімнің барлық мәтінінде "Тассуат ауылдық округі", "Тассуат ауылдық округінің" сөздері "Тассуат ауылы", "Тассуат ауылының" сөздерімен ауыстырылсын.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тіркелген күнінен бастап күшіне енеді және ресми жарияланған күнінен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