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03e8f" w14:textId="3703e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Жақсы ауданы Жақсы ауылының ауылдық елді мекендерінің жерлеріне және қосалқы үй шаруашылығын жүргізу үшін жеке тұлғаларға ұсынылған, ауыл шаруашылығы мақсатындағы жерлерге, елді мекендерден тыс орналасқан өнеркәсіп жерлеріне жер салығының базалық ставкаларын жоғарылату (төмендету)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Жақсы аудандық мәслихатының 2015 жылғы 19 ақпандағы № 5ВС-35-5 шешімі. Ақмола облысының Әділет департаментінде 2015 жылғы 26 наурызда № 4710 болып тіркелді. Күші жойылды - Ақмола облысы Жақсы аудандық мәслихатының 2016 жылғы 15 қаңтардағы № 5ВС-46-5 шешімімен</w:t>
      </w:r>
    </w:p>
    <w:p>
      <w:pPr>
        <w:spacing w:after="0"/>
        <w:ind w:left="0"/>
        <w:jc w:val="both"/>
      </w:pPr>
      <w:r>
        <w:rPr>
          <w:rFonts w:ascii="Times New Roman"/>
          <w:b w:val="false"/>
          <w:i w:val="false"/>
          <w:color w:val="ff0000"/>
          <w:sz w:val="28"/>
        </w:rPr>
        <w:t xml:space="preserve">      Ескерту. Күші жойылды - Ақмола облысы Жақсы аудандық мәслихатының 15.01.2016 </w:t>
      </w:r>
      <w:r>
        <w:rPr>
          <w:rFonts w:ascii="Times New Roman"/>
          <w:b w:val="false"/>
          <w:i w:val="false"/>
          <w:color w:val="ff0000"/>
          <w:sz w:val="28"/>
        </w:rPr>
        <w:t>№ 5ВС-46-5</w:t>
      </w:r>
      <w:r>
        <w:rPr>
          <w:rFonts w:ascii="Times New Roman"/>
          <w:b w:val="false"/>
          <w:i w:val="false"/>
          <w:color w:val="ff0000"/>
          <w:sz w:val="28"/>
        </w:rPr>
        <w:t xml:space="preserve"> (қол қойылған күннен бастап күшіне енеді) шешімімен.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«Салықтар және бюджетке төленетін басқа да міндетті төлемдер туралы (Салық кодексі)» Қазақстан Республикасының 2003 жылғы 20 маусымдағы жер кодексінің </w:t>
      </w:r>
      <w:r>
        <w:rPr>
          <w:rFonts w:ascii="Times New Roman"/>
          <w:b w:val="false"/>
          <w:i w:val="false"/>
          <w:color w:val="000000"/>
          <w:sz w:val="28"/>
        </w:rPr>
        <w:t>9 бабына</w:t>
      </w:r>
      <w:r>
        <w:rPr>
          <w:rFonts w:ascii="Times New Roman"/>
          <w:b w:val="false"/>
          <w:i w:val="false"/>
          <w:color w:val="000000"/>
          <w:sz w:val="28"/>
        </w:rPr>
        <w:t>, Қазақстан Республикасының 2008 жылғы 10 желтоқсандағы кодексінің </w:t>
      </w:r>
      <w:r>
        <w:rPr>
          <w:rFonts w:ascii="Times New Roman"/>
          <w:b w:val="false"/>
          <w:i w:val="false"/>
          <w:color w:val="000000"/>
          <w:sz w:val="28"/>
        </w:rPr>
        <w:t>387 бабына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 Заңының </w:t>
      </w:r>
      <w:r>
        <w:rPr>
          <w:rFonts w:ascii="Times New Roman"/>
          <w:b w:val="false"/>
          <w:i w:val="false"/>
          <w:color w:val="000000"/>
          <w:sz w:val="28"/>
        </w:rPr>
        <w:t>6 бабына</w:t>
      </w:r>
      <w:r>
        <w:rPr>
          <w:rFonts w:ascii="Times New Roman"/>
          <w:b w:val="false"/>
          <w:i w:val="false"/>
          <w:color w:val="000000"/>
          <w:sz w:val="28"/>
        </w:rPr>
        <w:t xml:space="preserve"> сәйкес, Жақсы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Жақсы ауылының ауылдық елді мекендерінің жерлеріне және қосалқы үй шаруашылығын жүргізу үшін жеке тұлғаларға ұсынылған, ауыл шаруашылығы мақсатындағы жерлерге, елді мекендерден тыс орналасқан өнеркәсіп жерлеріне, автомобильдерге май құю станциясы жерлерді қоспағанда, жер салығының базалық ставкалары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қосымшаларына</w:t>
      </w:r>
      <w:r>
        <w:rPr>
          <w:rFonts w:ascii="Times New Roman"/>
          <w:b w:val="false"/>
          <w:i w:val="false"/>
          <w:color w:val="000000"/>
          <w:sz w:val="28"/>
        </w:rPr>
        <w:t xml:space="preserve"> сәйкес жоғарылатылсын (төмендетілсін).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Жақсы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Б.Жанәділов</w:t>
      </w:r>
    </w:p>
    <w:p>
      <w:pPr>
        <w:spacing w:after="0"/>
        <w:ind w:left="0"/>
        <w:jc w:val="both"/>
      </w:pPr>
      <w:r>
        <w:rPr>
          <w:rFonts w:ascii="Times New Roman"/>
          <w:b w:val="false"/>
          <w:i/>
          <w:color w:val="000000"/>
          <w:sz w:val="28"/>
        </w:rPr>
        <w:t>      Жақсы аудандық</w:t>
      </w:r>
      <w:r>
        <w:br/>
      </w:r>
      <w:r>
        <w:rPr>
          <w:rFonts w:ascii="Times New Roman"/>
          <w:b w:val="false"/>
          <w:i w:val="false"/>
          <w:color w:val="000000"/>
          <w:sz w:val="28"/>
        </w:rPr>
        <w:t>
</w:t>
      </w:r>
      <w:r>
        <w:rPr>
          <w:rFonts w:ascii="Times New Roman"/>
          <w:b w:val="false"/>
          <w:i/>
          <w:color w:val="000000"/>
          <w:sz w:val="28"/>
        </w:rPr>
        <w:t>      мәслихатының хатшысы                       Б.Джанадилов</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color w:val="000000"/>
          <w:sz w:val="28"/>
        </w:rPr>
        <w:t>      Жақсы ауданы әкімінің</w:t>
      </w:r>
      <w:r>
        <w:br/>
      </w:r>
      <w:r>
        <w:rPr>
          <w:rFonts w:ascii="Times New Roman"/>
          <w:b w:val="false"/>
          <w:i w:val="false"/>
          <w:color w:val="000000"/>
          <w:sz w:val="28"/>
        </w:rPr>
        <w:t>
</w:t>
      </w:r>
      <w:r>
        <w:rPr>
          <w:rFonts w:ascii="Times New Roman"/>
          <w:b w:val="false"/>
          <w:i/>
          <w:color w:val="000000"/>
          <w:sz w:val="28"/>
        </w:rPr>
        <w:t>      міндетін атқарушы                          А.Жапаров</w:t>
      </w:r>
      <w:r>
        <w:br/>
      </w:r>
      <w:r>
        <w:rPr>
          <w:rFonts w:ascii="Times New Roman"/>
          <w:b w:val="false"/>
          <w:i w:val="false"/>
          <w:color w:val="000000"/>
          <w:sz w:val="28"/>
        </w:rPr>
        <w:t>
</w:t>
      </w:r>
      <w:r>
        <w:rPr>
          <w:rFonts w:ascii="Times New Roman"/>
          <w:b w:val="false"/>
          <w:i/>
          <w:color w:val="000000"/>
          <w:sz w:val="28"/>
        </w:rPr>
        <w:t>      «19» 02 2015 жыл</w:t>
      </w:r>
    </w:p>
    <w:p>
      <w:pPr>
        <w:spacing w:after="0"/>
        <w:ind w:left="0"/>
        <w:jc w:val="both"/>
      </w:pPr>
      <w:r>
        <w:rPr>
          <w:rFonts w:ascii="Times New Roman"/>
          <w:b w:val="false"/>
          <w:i/>
          <w:color w:val="000000"/>
          <w:sz w:val="28"/>
        </w:rPr>
        <w:t>      Қазақстан Республикасы Қаржы</w:t>
      </w:r>
      <w:r>
        <w:br/>
      </w:r>
      <w:r>
        <w:rPr>
          <w:rFonts w:ascii="Times New Roman"/>
          <w:b w:val="false"/>
          <w:i w:val="false"/>
          <w:color w:val="000000"/>
          <w:sz w:val="28"/>
        </w:rPr>
        <w:t>
</w:t>
      </w:r>
      <w:r>
        <w:rPr>
          <w:rFonts w:ascii="Times New Roman"/>
          <w:b w:val="false"/>
          <w:i/>
          <w:color w:val="000000"/>
          <w:sz w:val="28"/>
        </w:rPr>
        <w:t>      министрлігі Мемлекеттік кірістер</w:t>
      </w:r>
      <w:r>
        <w:br/>
      </w:r>
      <w:r>
        <w:rPr>
          <w:rFonts w:ascii="Times New Roman"/>
          <w:b w:val="false"/>
          <w:i w:val="false"/>
          <w:color w:val="000000"/>
          <w:sz w:val="28"/>
        </w:rPr>
        <w:t>
</w:t>
      </w:r>
      <w:r>
        <w:rPr>
          <w:rFonts w:ascii="Times New Roman"/>
          <w:b w:val="false"/>
          <w:i/>
          <w:color w:val="000000"/>
          <w:sz w:val="28"/>
        </w:rPr>
        <w:t>      комитеті Ақмола облысы бойынша</w:t>
      </w:r>
      <w:r>
        <w:br/>
      </w:r>
      <w:r>
        <w:rPr>
          <w:rFonts w:ascii="Times New Roman"/>
          <w:b w:val="false"/>
          <w:i w:val="false"/>
          <w:color w:val="000000"/>
          <w:sz w:val="28"/>
        </w:rPr>
        <w:t>
</w:t>
      </w:r>
      <w:r>
        <w:rPr>
          <w:rFonts w:ascii="Times New Roman"/>
          <w:b w:val="false"/>
          <w:i/>
          <w:color w:val="000000"/>
          <w:sz w:val="28"/>
        </w:rPr>
        <w:t>      мемлекеттік кірістер департаменті</w:t>
      </w:r>
      <w:r>
        <w:br/>
      </w:r>
      <w:r>
        <w:rPr>
          <w:rFonts w:ascii="Times New Roman"/>
          <w:b w:val="false"/>
          <w:i w:val="false"/>
          <w:color w:val="000000"/>
          <w:sz w:val="28"/>
        </w:rPr>
        <w:t>
</w:t>
      </w:r>
      <w:r>
        <w:rPr>
          <w:rFonts w:ascii="Times New Roman"/>
          <w:b w:val="false"/>
          <w:i/>
          <w:color w:val="000000"/>
          <w:sz w:val="28"/>
        </w:rPr>
        <w:t>      Жақсы ауданы бойынша мемлекеттік</w:t>
      </w:r>
      <w:r>
        <w:br/>
      </w:r>
      <w:r>
        <w:rPr>
          <w:rFonts w:ascii="Times New Roman"/>
          <w:b w:val="false"/>
          <w:i w:val="false"/>
          <w:color w:val="000000"/>
          <w:sz w:val="28"/>
        </w:rPr>
        <w:t>
</w:t>
      </w:r>
      <w:r>
        <w:rPr>
          <w:rFonts w:ascii="Times New Roman"/>
          <w:b w:val="false"/>
          <w:i/>
          <w:color w:val="000000"/>
          <w:sz w:val="28"/>
        </w:rPr>
        <w:t>      кірістер басқармасының басшысы</w:t>
      </w:r>
      <w:r>
        <w:br/>
      </w:r>
      <w:r>
        <w:rPr>
          <w:rFonts w:ascii="Times New Roman"/>
          <w:b w:val="false"/>
          <w:i w:val="false"/>
          <w:color w:val="000000"/>
          <w:sz w:val="28"/>
        </w:rPr>
        <w:t>
</w:t>
      </w:r>
      <w:r>
        <w:rPr>
          <w:rFonts w:ascii="Times New Roman"/>
          <w:b w:val="false"/>
          <w:i/>
          <w:color w:val="000000"/>
          <w:sz w:val="28"/>
        </w:rPr>
        <w:t>      ____________ Т.Коваленко</w:t>
      </w:r>
      <w:r>
        <w:br/>
      </w:r>
      <w:r>
        <w:rPr>
          <w:rFonts w:ascii="Times New Roman"/>
          <w:b w:val="false"/>
          <w:i w:val="false"/>
          <w:color w:val="000000"/>
          <w:sz w:val="28"/>
        </w:rPr>
        <w:t>
</w:t>
      </w:r>
      <w:r>
        <w:rPr>
          <w:rFonts w:ascii="Times New Roman"/>
          <w:b w:val="false"/>
          <w:i/>
          <w:color w:val="000000"/>
          <w:sz w:val="28"/>
        </w:rPr>
        <w:t>      «19» 02 2015 жыл</w:t>
      </w:r>
    </w:p>
    <w:bookmarkStart w:name="z4" w:id="1"/>
    <w:p>
      <w:pPr>
        <w:spacing w:after="0"/>
        <w:ind w:left="0"/>
        <w:jc w:val="both"/>
      </w:pPr>
      <w:r>
        <w:rPr>
          <w:rFonts w:ascii="Times New Roman"/>
          <w:b w:val="false"/>
          <w:i w:val="false"/>
          <w:color w:val="000000"/>
          <w:sz w:val="28"/>
        </w:rPr>
        <w:t xml:space="preserve">
Жақсы аудандық мәслихатының </w:t>
      </w:r>
      <w:r>
        <w:br/>
      </w:r>
      <w:r>
        <w:rPr>
          <w:rFonts w:ascii="Times New Roman"/>
          <w:b w:val="false"/>
          <w:i w:val="false"/>
          <w:color w:val="000000"/>
          <w:sz w:val="28"/>
        </w:rPr>
        <w:t>
2015 жылғы «19» 02 № 5ВС-35-5</w:t>
      </w:r>
      <w:r>
        <w:br/>
      </w:r>
      <w:r>
        <w:rPr>
          <w:rFonts w:ascii="Times New Roman"/>
          <w:b w:val="false"/>
          <w:i w:val="false"/>
          <w:color w:val="000000"/>
          <w:sz w:val="28"/>
        </w:rPr>
        <w:t xml:space="preserve">
шешіміне 1 қосымша     </w:t>
      </w:r>
    </w:p>
    <w:bookmarkEnd w:id="1"/>
    <w:p>
      <w:pPr>
        <w:spacing w:after="0"/>
        <w:ind w:left="0"/>
        <w:jc w:val="left"/>
      </w:pPr>
      <w:r>
        <w:rPr>
          <w:rFonts w:ascii="Times New Roman"/>
          <w:b/>
          <w:i w:val="false"/>
          <w:color w:val="000000"/>
        </w:rPr>
        <w:t xml:space="preserve"> Жақсы ауданы Жақсы ауылының жер учаскелеріне жер салығының базалық ставкасының жоғарылату (төмендету) пайыздары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1"/>
        <w:gridCol w:w="7639"/>
      </w:tblGrid>
      <w:tr>
        <w:trPr>
          <w:trHeight w:val="570" w:hRule="atLeast"/>
        </w:trPr>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салығының базалық ставкаларын жоғарылату (төмендету) пайыздары</w:t>
            </w:r>
          </w:p>
        </w:tc>
      </w:tr>
      <w:tr>
        <w:trPr>
          <w:trHeight w:val="30" w:hRule="atLeast"/>
        </w:trPr>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VII</w:t>
            </w:r>
          </w:p>
        </w:tc>
        <w:tc>
          <w:tcPr>
            <w:tcW w:w="7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bl>
    <w:bookmarkStart w:name="z5" w:id="2"/>
    <w:p>
      <w:pPr>
        <w:spacing w:after="0"/>
        <w:ind w:left="0"/>
        <w:jc w:val="both"/>
      </w:pPr>
      <w:r>
        <w:rPr>
          <w:rFonts w:ascii="Times New Roman"/>
          <w:b w:val="false"/>
          <w:i w:val="false"/>
          <w:color w:val="000000"/>
          <w:sz w:val="28"/>
        </w:rPr>
        <w:t xml:space="preserve">
Жақсы аудандық маслихатының </w:t>
      </w:r>
      <w:r>
        <w:br/>
      </w:r>
      <w:r>
        <w:rPr>
          <w:rFonts w:ascii="Times New Roman"/>
          <w:b w:val="false"/>
          <w:i w:val="false"/>
          <w:color w:val="000000"/>
          <w:sz w:val="28"/>
        </w:rPr>
        <w:t>
2015 жылғы «19» 02 № 5ВС-35-5</w:t>
      </w:r>
      <w:r>
        <w:br/>
      </w:r>
      <w:r>
        <w:rPr>
          <w:rFonts w:ascii="Times New Roman"/>
          <w:b w:val="false"/>
          <w:i w:val="false"/>
          <w:color w:val="000000"/>
          <w:sz w:val="28"/>
        </w:rPr>
        <w:t xml:space="preserve">
шешіміне 2 қосымша     </w:t>
      </w:r>
    </w:p>
    <w:bookmarkEnd w:id="2"/>
    <w:p>
      <w:pPr>
        <w:spacing w:after="0"/>
        <w:ind w:left="0"/>
        <w:jc w:val="left"/>
      </w:pPr>
      <w:r>
        <w:rPr>
          <w:rFonts w:ascii="Times New Roman"/>
          <w:b/>
          <w:i w:val="false"/>
          <w:color w:val="000000"/>
        </w:rPr>
        <w:t xml:space="preserve"> Жақсы ауданы елді мекендерінің ауылшаруашылық мақсатындағы жерлеріне жер салығының базалық ставкаларын жоғарылату (төмендету) пайыздары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6205"/>
        <w:gridCol w:w="5937"/>
      </w:tblGrid>
      <w:tr>
        <w:trPr>
          <w:trHeight w:val="111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квартал, округі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салығының базалық ставкаларын жоғарылату (төмендету) пайыздары</w:t>
            </w:r>
          </w:p>
        </w:tc>
      </w:tr>
      <w:tr>
        <w:trPr>
          <w:trHeight w:val="42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01-278-007 Белағаш ауылы</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01-278-057 Жаңа-Қиима ауылы (Жаңақиима ауылдық округі)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01-278-060 Запорожье ауылы (Запорожье ауылдық округі)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01-278-024 Новокиенка ауылы (Новокиенка ауылдық округі)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01-278-037 Подгорное ауылы</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01-278-035 Беловодское ауылы (Беловодское ауылдық округі)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01-278-047 Ишимское ауылы (Ишимское ауылдық округі)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01-278-027 Чапаевское ауылы</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01-278-019 Киевское ауылы</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645" w:hRule="atLeast"/>
        </w:trPr>
        <w:tc>
          <w:tcPr>
            <w:tcW w:w="0" w:type="auto"/>
            <w:vMerge/>
            <w:tcBorders>
              <w:top w:val="nil"/>
              <w:left w:val="single" w:color="cfcfcf" w:sz="5"/>
              <w:bottom w:val="single" w:color="cfcfcf" w:sz="5"/>
              <w:right w:val="single" w:color="cfcfcf" w:sz="5"/>
            </w:tcBorders>
          </w:tcP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01-278-016 Моховое ауылы (Калининское ауылдық округі)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01-278-009 Қайрақты ауылы (Қайрақты ауылдық округі)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01-278-021 Тарасовка ауылы (Тарасовка ауылдық округі)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01-278-033 Кировское ауылы (Қызылсай ауылдық округі)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01-278-058 Қиима ауылы (Жаңақиима ауылдық округі)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01-278-039 Лозовое ауылы (Запорожье ауылдық округі)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01-278-013 Калининское ауылы (Калининское ауылдық округі)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01-278-011 Перекатное ауылы (Беловодское ауылдық округі)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01-278-050 Монастырка ауылы (Ишимское ауылдық округі)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01-278-064 Терісаққан ауылы (Терісаққан ауылдық округі)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01-278-022 Қазахское ауылы (Тарасовка ауылдық округі)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01-278-011 Старое Перекатное ауылы (Қайрақты ауылдық округі)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01-278-029 Қызылсай ауылы (Қызылсай ауылдық округі)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01-278-068 Алғабас ауылы (Жаңақиима ауылдық округі)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01-278-031 Баягиз ауылы (Қызылсай ауылдық округі)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01-278-058 Тайпақ ауылы (Жаңақиима ауылдық округі)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01-278-042 Трудовое ауылы (Жаңақиима ауылдық округі)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01-278-017 Қалмаққөл ауылы (Калининское ауылдық округі)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01-278-025 Парчевка ауылы (Новокиенка ауылдық округі)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01-278-049 Қазақстан ауылы (Ишимское ауылдық округі)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01-278-066 Көксай ауылы (Терісаққан ауылдық округі)</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 w:id="3"/>
    <w:p>
      <w:pPr>
        <w:spacing w:after="0"/>
        <w:ind w:left="0"/>
        <w:jc w:val="both"/>
      </w:pPr>
      <w:r>
        <w:rPr>
          <w:rFonts w:ascii="Times New Roman"/>
          <w:b w:val="false"/>
          <w:i w:val="false"/>
          <w:color w:val="000000"/>
          <w:sz w:val="28"/>
        </w:rPr>
        <w:t xml:space="preserve">
Жақсы аудандық маслихатының </w:t>
      </w:r>
      <w:r>
        <w:br/>
      </w:r>
      <w:r>
        <w:rPr>
          <w:rFonts w:ascii="Times New Roman"/>
          <w:b w:val="false"/>
          <w:i w:val="false"/>
          <w:color w:val="000000"/>
          <w:sz w:val="28"/>
        </w:rPr>
        <w:t>
2015 жылғы «19» 02 № 5ВС-35-5</w:t>
      </w:r>
      <w:r>
        <w:br/>
      </w:r>
      <w:r>
        <w:rPr>
          <w:rFonts w:ascii="Times New Roman"/>
          <w:b w:val="false"/>
          <w:i w:val="false"/>
          <w:color w:val="000000"/>
          <w:sz w:val="28"/>
        </w:rPr>
        <w:t xml:space="preserve">
шешіміне 3 қосымша      </w:t>
      </w:r>
    </w:p>
    <w:bookmarkEnd w:id="3"/>
    <w:p>
      <w:pPr>
        <w:spacing w:after="0"/>
        <w:ind w:left="0"/>
        <w:jc w:val="left"/>
      </w:pPr>
      <w:r>
        <w:rPr>
          <w:rFonts w:ascii="Times New Roman"/>
          <w:b/>
          <w:i w:val="false"/>
          <w:color w:val="000000"/>
        </w:rPr>
        <w:t xml:space="preserve"> Жақсы ауданының елді – мекендерінің тыс орналасқан өнеркәсіп жерлерінің базалық ставкаларын жоғарылату (төмендету) пайыздары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
        <w:gridCol w:w="8096"/>
        <w:gridCol w:w="4315"/>
      </w:tblGrid>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квартал, округі</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салығының базалық ставкаларын жоғарылату (төмендету) пайыздары</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01-278-008 Белағаш ауылы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01-278-015 Калининское ауылдық округі</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01-278-018 Калининское ауылдық округі</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01-278-026 Новокиенка ауылдық округі</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01-278-030 Қызылсай ауылдық округі</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01-278-038 Беловодское ауылдық округі</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01-278-063 Запарожье ауылдық округі</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01-278-036 Подгорное ауылы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01-278-023 Тарасовка ауылдық округі</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01-278-012 Қайрақты ауылдық округі</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01-278-041 Запарожье ауылдық округі</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01-278-020 Киевское ауылы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01-278-032 Қызылсай ауылдық округі</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01-278-028 Чапаевское ауылы</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01-278-069 Жаңақиима ауылдық округі</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01-278-034 Қызылсай ауылдық округі</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01-278-059 Жаңақиима ауылдық округі</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01-278-051 Ишимское ауылдық округі</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01-278-046 Жаңақиима ауылдық округі</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01-278-055 Жаңақиима ауылдық округі</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01-278-067 Терісаққан ауылдық округі</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01-278-073 Терісаққан ауылдық округі</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0" w:type="auto"/>
            <w:vMerge/>
            <w:tcBorders>
              <w:top w:val="nil"/>
              <w:left w:val="single" w:color="cfcfcf" w:sz="5"/>
              <w:bottom w:val="single" w:color="cfcfcf" w:sz="5"/>
              <w:right w:val="single" w:color="cfcfcf" w:sz="5"/>
            </w:tcBorders>
          </w:tcPr>
          <w:p/>
        </w:tc>
        <w:tc>
          <w:tcPr>
            <w:tcW w:w="8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 w:id="4"/>
    <w:p>
      <w:pPr>
        <w:spacing w:after="0"/>
        <w:ind w:left="0"/>
        <w:jc w:val="both"/>
      </w:pPr>
      <w:r>
        <w:rPr>
          <w:rFonts w:ascii="Times New Roman"/>
          <w:b w:val="false"/>
          <w:i w:val="false"/>
          <w:color w:val="000000"/>
          <w:sz w:val="28"/>
        </w:rPr>
        <w:t xml:space="preserve">
Жақсы аудандық мәслихатының </w:t>
      </w:r>
      <w:r>
        <w:br/>
      </w:r>
      <w:r>
        <w:rPr>
          <w:rFonts w:ascii="Times New Roman"/>
          <w:b w:val="false"/>
          <w:i w:val="false"/>
          <w:color w:val="000000"/>
          <w:sz w:val="28"/>
        </w:rPr>
        <w:t>
2015 жылғы «19» 02 № 5BC-35-5</w:t>
      </w:r>
      <w:r>
        <w:br/>
      </w:r>
      <w:r>
        <w:rPr>
          <w:rFonts w:ascii="Times New Roman"/>
          <w:b w:val="false"/>
          <w:i w:val="false"/>
          <w:color w:val="000000"/>
          <w:sz w:val="28"/>
        </w:rPr>
        <w:t xml:space="preserve">
шешіміне 4 қосымша      </w:t>
      </w:r>
    </w:p>
    <w:bookmarkEnd w:id="4"/>
    <w:p>
      <w:pPr>
        <w:spacing w:after="0"/>
        <w:ind w:left="0"/>
        <w:jc w:val="left"/>
      </w:pPr>
      <w:r>
        <w:rPr>
          <w:rFonts w:ascii="Times New Roman"/>
          <w:b/>
          <w:i w:val="false"/>
          <w:color w:val="000000"/>
        </w:rPr>
        <w:t xml:space="preserve"> Жеке тұлғаларға жеке үй (қосалқы) шаруашылығын жүргізу үшін берілген ауыл шаруашылығы мақсатындағы жерлердің базалық ставкасын жоғырылату (төмендету) пайыздары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7208"/>
        <w:gridCol w:w="5653"/>
      </w:tblGrid>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алаңы</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салықтық ставканы жоғарылату (төмендету) пайызы</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га дейін, қоса алғанда</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га артық</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