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24f7" w14:textId="3bf2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 әкімдігінің 2015 жылғы 12 қаңтардағы № а-0/03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толықтыру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2015 жылғы 8 маусымдағы № а-5/156 қаулысы. Ақмола облысының Әділет департаментінде 2015 жылғы 9 шілдеде № 4862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ауданы әкімдігінің «2015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қаулысына толықтыру енгізу туралы» 2015 жылғы 12 қаңтардағы № а-0/03 (нормативтік құқықтық актілерді мемлекеттік тіркеу тізілімінде № 4642 тіркелген, 2015 жылдың 28 ақпанында «Жақсы жаршысы»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3.1.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«3.1. Осы қаулының күші 2015 жылғы 1 қаңтарынан бастап туындаған құқықтық қатынастарға таратылады.».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Қ.Сүйіндіков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