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a5c0" w14:textId="b91a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ауданының пайдаланылмайтын ауыл шаруашылығы мақсатындағы жерлерге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2015 жылғы 20 тамыздағы № 5С-42-3 шешімі. Ақмола облысының Әділет департаментінде 2015 жылғы 17 қыркүйекте № 4977 болып тіркелді. Күші жойылды - Ақмола облысы Жақсы аудандық мәслихатының 2016 жылғы 26 сәуірдегі № 6С-2-7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Жақсы аудандық мәслихатының 26.04.2016 </w:t>
      </w:r>
      <w:r>
        <w:rPr>
          <w:rFonts w:ascii="Times New Roman"/>
          <w:b w:val="false"/>
          <w:i w:val="false"/>
          <w:color w:val="ff0000"/>
          <w:sz w:val="28"/>
        </w:rPr>
        <w:t>№ 6С-2-7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444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Жақсы ауданының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Е.Алешина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"20" 08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Т.Коваленко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"20" 08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