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ffc4" w14:textId="27cf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2014 жылғы 24 желтоқсандағы № 5С-34-2 "2015-2017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2015 жылғы 11 қарашадағы № 5ВС-44-1 шешімі. Ақмола облысының Әділет департаментінде 2015 жылғы 27 қарашада № 5087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«2015-2017 жылдарға арналған Жақсы ауданының бюджеті туралы» 2014 жылғы 24 желтоқсандағы № 5С-34-2 (Нормативтік құқықтық актілерді мемлекеттік тіркеу тізілімінде № 4569 болып тіркелген, 2015 жылдың 19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бюджетті 1, 2 және 3 қосымшаларына сәйкес, оның ішінде 2015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2271166,2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512792,5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6266,8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1741197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2316447,3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11471,8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12312,2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-56752,9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56752,9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«11» 11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5ВС-44-1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2"/>
        <w:gridCol w:w="673"/>
        <w:gridCol w:w="9419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2271166,2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512792,5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75649,5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түскен ақша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мекемелермен тауарларды (жұмыстар,қызметтер) іске асырудан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2"/>
        <w:gridCol w:w="774"/>
        <w:gridCol w:w="9085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2316447,3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222198,5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122262,3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119339,3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жоспарлау ауданның (облыстық маңызы бар қаланың) бюджеттік атқару және коммуналдық меншігін басқару, экономикалық саясатын қалыптастыру мен дамыту,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1450499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1450499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1236285,2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17249,4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жаңарту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130236,9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111698,5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139258,6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59847,3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59847,3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қызмет етуі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және ауылдық елді мекендерді дамыту шеңберінде объектілерді жөндеу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116709,5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88511,3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71310,5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өтеу.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107286,6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96636,6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96636,6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-56752,9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56752,9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5ВС-44-1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210077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186293</w:t>
            </w:r>
          </w:p>
        </w:tc>
      </w:tr>
      <w:tr>
        <w:trPr>
          <w:trHeight w:val="3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жоғарылатудан өткен мұғалімдердің жалақысын көтеру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енбекақы төлеуге және олардың лауазымдық айлықақыларына ерекше еңбек жағдайлары үшін ай сайынғы үстемақы төлеуге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93863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штаттық санын көбейтуге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3267 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жүзеге асыру үшін жергілікті атқарушы органдарға 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