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344d" w14:textId="8793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Жақсы ауданының аумағында тұратын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2015 жылғы 27 қарашадағы № а-11/307 қаулысы. Ақмола облысының Әділет департаментінде 2015 жылғы 22 желтоқсанда № 5136 болып тіркелді. Күші жойылды - Ақмола облысы Жақсы ауданы әкімдігінің 2016 жылғы 14 сәуірдегі № а-3/85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Жақсы ауданы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арналған Жақсы ауданының аумағында тұратын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алынып тасталды - Ақмола облысы Жақсы ауданы әкімдігінің 20.01.2016 </w:t>
      </w:r>
      <w:r>
        <w:rPr>
          <w:rFonts w:ascii="Times New Roman"/>
          <w:b w:val="false"/>
          <w:i w:val="false"/>
          <w:color w:val="000000"/>
          <w:sz w:val="28"/>
        </w:rPr>
        <w:t>№ а-0/05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бірде бірі жұмыс істемейтін отбасылардың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емделудің толық курсынан өткен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арнаулы орта білім беру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уақытша және маусымдық жұмыстардың мерзімі өткендіктен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18 жасқа дейінгі балалары бар ата–аналар.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Ақмола облысы Жақсы ауданы әкімдігінің 20.01.2016 </w:t>
      </w:r>
      <w:r>
        <w:rPr>
          <w:rFonts w:ascii="Times New Roman"/>
          <w:b w:val="false"/>
          <w:i w:val="false"/>
          <w:color w:val="ff0000"/>
          <w:sz w:val="28"/>
        </w:rPr>
        <w:t>№ а-0/05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Л.Ш. 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енеді, ресми жарияланған күнінен және 2016 жылдың 1 қаңтарынан бастап құқықтық қатынастарда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