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a0cf" w14:textId="dc0a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2014 жылғы 24 желтоқсандағы № 5С-34-2 "2015-2017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2015 жылғы 25 желтоқсандағы № 5С-45-2 шешімі. Ақмола облысының Әділет департаментінде 2015 жылғы 30 желтоқсанда № 5161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«2015-2017 жылдарға арналған Жақсы ауданының бюджеті туралы» 2014 жылғы 24 желтоқсандағы № 5С-34-2 (Нормативтік құқықтық актілерді мемлекеттік тіркеу тізілімінде № 4569 болып тіркелген, 2015 жылдың 19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бюджетті 1, 2 және 3 қосымшаларына сәйкес, оның ішінде 2015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2268930,2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512792,5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10909,9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6266,8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1738961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2314211,3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11471,8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12312,2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-56752,9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56752,9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Т.Дивак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 «25» 12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5С-45-2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5С-34-2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52"/>
        <w:gridCol w:w="822"/>
        <w:gridCol w:w="8971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2015 жыл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2268930,2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512792,5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75649,5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түскен ақша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мекемелермен тауарларды (жұмыстар,қызметтер) іске асырудан түскен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89"/>
        <w:gridCol w:w="773"/>
        <w:gridCol w:w="8838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2015 жыл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2314211,3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222198,5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122262,3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жоспарлау ауданның (облыстық маңызы бар қаланың) бюджеттік атқару және коммуналдық меншігін басқару, экономикалық саясатын қалыптастыру мен дамыту,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1450499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1450499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1236285,2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17249,4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28182,4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жаңарту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128064,9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139258,6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59847,3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59847,3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55579,2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қызмет етуі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26781,5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коммуналдық меншігіндегі жылу жүйелерін пайдалануды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және ауылдық елді мекендерді дамыту шеңберінде объектілерді жөндеу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88511,3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71246,5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өтеу.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96636,6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11471,8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12312,2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-56752,9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56752,9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5С-45-2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5С-34-2 шешіміне 4 қосымша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9"/>
        <w:gridCol w:w="2671"/>
      </w:tblGrid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3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жоғарылатудан өткен мұғалімдердің жалақысын көтеру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енбекақы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93863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саның көбейтуге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саның көбейтуге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жүзеге асыру үшін жергілікті атқарушы органдарға бюджеттік кредиттер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5С-45-2 шешіміне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5С-34-2 шешіміне 5 қосымша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аудандар (облыстық маңызы бар қалалар) бюджеттерiне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2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</w:t>
            </w:r>
          </w:p>
        </w:tc>
      </w:tr>
      <w:tr>
        <w:trPr>
          <w:trHeight w:val="54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</w:t>
            </w:r>
          </w:p>
        </w:tc>
      </w:tr>
      <w:tr>
        <w:trPr>
          <w:trHeight w:val="3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Брузелезбен ауыратын ұсақ қара мал санитарлық союды жүргізуге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малдарының құнын (50% дейін) өтеуге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деңгейіне шығыстарды тапсыруына байланысты патронаттық тәрбиешілерге тапсырылған балаларды ұстауға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жалпы орта білім беретін мемлекеттік мекемелердегі электрондық оқулықпен жарақтандыруға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болімі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Жыылу беру мезгіліне дайындалу үшін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