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91f7" w14:textId="8279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2015 жылғы 14 желтоқсандағы № а-12/319 қаулысы. Ақмола облысының Әділет департаментінде 2016 жылғы 12 қаңтарда № 5190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 бабы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2016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Жақсы ауданы әкімінің орынбасары Л.Ш.Сейдахметоваға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күші 2016 жылға 1 қаңтарынан бастап,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Қ.Сүйіндіков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а-12/319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603"/>
        <w:gridCol w:w="1485"/>
        <w:gridCol w:w="889"/>
        <w:gridCol w:w="1641"/>
        <w:gridCol w:w="1143"/>
        <w:gridCol w:w="1761"/>
        <w:gridCol w:w="1396"/>
        <w:gridCol w:w="1650"/>
        <w:gridCol w:w="1517"/>
      </w:tblGrid>
      <w:tr>
        <w:trPr>
          <w:trHeight w:val="1485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ұйымдардағы ата-аналардың бір айға төлемінің мөлшері (теңге)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26272,0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 қатынайтын шағын орталық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17702,0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қатынайтын шағын орталық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8851,0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8851,0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