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3dde" w14:textId="9403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Жақсы ауданының бюджеті туралы</w:t>
      </w:r>
    </w:p>
    <w:p>
      <w:pPr>
        <w:spacing w:after="0"/>
        <w:ind w:left="0"/>
        <w:jc w:val="both"/>
      </w:pPr>
      <w:r>
        <w:rPr>
          <w:rFonts w:ascii="Times New Roman"/>
          <w:b w:val="false"/>
          <w:i w:val="false"/>
          <w:color w:val="000000"/>
          <w:sz w:val="28"/>
        </w:rPr>
        <w:t>Ақмола облысы Жақсы аудандық мәслихатының 2015 жылғы 25 желтоқсандағы № 5С-45-3 шешімі. Ақмола облысының Әділет департаментінде 2016 жылғы 14 қаңтарда № 5203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2016 жылға арналған келесі көлемдерде бекітілсін:</w:t>
      </w:r>
      <w:r>
        <w:br/>
      </w:r>
      <w:r>
        <w:rPr>
          <w:rFonts w:ascii="Times New Roman"/>
          <w:b w:val="false"/>
          <w:i w:val="false"/>
          <w:color w:val="000000"/>
          <w:sz w:val="28"/>
        </w:rPr>
        <w:t>
      1) түсімдер – 2811133,9 мың теңге, оның ішінде:</w:t>
      </w:r>
      <w:r>
        <w:br/>
      </w:r>
      <w:r>
        <w:rPr>
          <w:rFonts w:ascii="Times New Roman"/>
          <w:b w:val="false"/>
          <w:i w:val="false"/>
          <w:color w:val="000000"/>
          <w:sz w:val="28"/>
        </w:rPr>
        <w:t>
      салықтық түсімдер – 598413 мың теңге;</w:t>
      </w:r>
      <w:r>
        <w:br/>
      </w:r>
      <w:r>
        <w:rPr>
          <w:rFonts w:ascii="Times New Roman"/>
          <w:b w:val="false"/>
          <w:i w:val="false"/>
          <w:color w:val="000000"/>
          <w:sz w:val="28"/>
        </w:rPr>
        <w:t>
      салықтық емес түсімдер – 2882 мың теңге;</w:t>
      </w:r>
      <w:r>
        <w:br/>
      </w:r>
      <w:r>
        <w:rPr>
          <w:rFonts w:ascii="Times New Roman"/>
          <w:b w:val="false"/>
          <w:i w:val="false"/>
          <w:color w:val="000000"/>
          <w:sz w:val="28"/>
        </w:rPr>
        <w:t>
      негізгі капиталды сатудан түсетін түсімдер – 8590 мың теңге;</w:t>
      </w:r>
      <w:r>
        <w:br/>
      </w:r>
      <w:r>
        <w:rPr>
          <w:rFonts w:ascii="Times New Roman"/>
          <w:b w:val="false"/>
          <w:i w:val="false"/>
          <w:color w:val="000000"/>
          <w:sz w:val="28"/>
        </w:rPr>
        <w:t>
      трансферттер түсімдері – 2201248,9 мың теңге;</w:t>
      </w:r>
      <w:r>
        <w:br/>
      </w:r>
      <w:r>
        <w:rPr>
          <w:rFonts w:ascii="Times New Roman"/>
          <w:b w:val="false"/>
          <w:i w:val="false"/>
          <w:color w:val="000000"/>
          <w:sz w:val="28"/>
        </w:rPr>
        <w:t>
      2) шығындар – 2829968,4 мың теңге;</w:t>
      </w:r>
      <w:r>
        <w:br/>
      </w:r>
      <w:r>
        <w:rPr>
          <w:rFonts w:ascii="Times New Roman"/>
          <w:b w:val="false"/>
          <w:i w:val="false"/>
          <w:color w:val="000000"/>
          <w:sz w:val="28"/>
        </w:rPr>
        <w:t>
      3) таза бюджеттік кредиттеу – 11353,9 мың теңге, оның ішінде:</w:t>
      </w:r>
      <w:r>
        <w:br/>
      </w:r>
      <w:r>
        <w:rPr>
          <w:rFonts w:ascii="Times New Roman"/>
          <w:b w:val="false"/>
          <w:i w:val="false"/>
          <w:color w:val="000000"/>
          <w:sz w:val="28"/>
        </w:rPr>
        <w:t>
      бюджеттік кредиттер – 22271 мың теңге;</w:t>
      </w:r>
      <w:r>
        <w:br/>
      </w:r>
      <w:r>
        <w:rPr>
          <w:rFonts w:ascii="Times New Roman"/>
          <w:b w:val="false"/>
          <w:i w:val="false"/>
          <w:color w:val="000000"/>
          <w:sz w:val="28"/>
        </w:rPr>
        <w:t>
      бюджеттік кредиттерді өтеу – 10917,1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- 30188,4 мың теңге;</w:t>
      </w:r>
      <w:r>
        <w:br/>
      </w:r>
      <w:r>
        <w:rPr>
          <w:rFonts w:ascii="Times New Roman"/>
          <w:b w:val="false"/>
          <w:i w:val="false"/>
          <w:color w:val="000000"/>
          <w:sz w:val="28"/>
        </w:rPr>
        <w:t>
      6) бюджет тапшылығын қаржыландыру (профицитін пайдалану) – 30188,4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23.12.2016 </w:t>
      </w:r>
      <w:r>
        <w:rPr>
          <w:rFonts w:ascii="Times New Roman"/>
          <w:b w:val="false"/>
          <w:i w:val="false"/>
          <w:color w:val="ff0000"/>
          <w:sz w:val="28"/>
        </w:rPr>
        <w:t>№ 6С-9-2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2. Аудандық бюджетке 100 пайыз көлемінде әлеуметтік салықты бөлу нормативі қарастырылғаны ескерілсін.</w:t>
      </w:r>
      <w:r>
        <w:br/>
      </w:r>
      <w:r>
        <w:rPr>
          <w:rFonts w:ascii="Times New Roman"/>
          <w:b w:val="false"/>
          <w:i w:val="false"/>
          <w:color w:val="000000"/>
          <w:sz w:val="28"/>
        </w:rPr>
        <w:t>
      </w:t>
      </w:r>
      <w:r>
        <w:rPr>
          <w:rFonts w:ascii="Times New Roman"/>
          <w:b w:val="false"/>
          <w:i w:val="false"/>
          <w:color w:val="000000"/>
          <w:sz w:val="28"/>
        </w:rPr>
        <w:t>3. 2016 жылға арналған аудан бюджетінде облыстық бюджеттен 1416817 мың теңге сомасында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4. 2015 жылға арналған аудан бюджеті түсімдерінің құрамында республикалық бюджеттен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Аудандық бюджет бойынша нысаналы трансферттердің аталған сомаларын бөлу Жақсы ауданы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 бюджетінде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Аудандық бюджет бойынша нысаналы трансферттердің аталған сомаларын бөлу Жақсы ауданы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6. 2016 жылға арналған аудан бюджетінде бюджеттік несиелерді өтеуге 7720 мың теңге сома қарастырылғаны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ауданның жергілікті атқарушы органының резерві 12100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8. Лауазымдық жалақысын және тарифтік ставкасына кемінде жиырма бес пайызға көтеруге құқылы ауылдық жерлерде жұмыс істейтін және азаматтық қызметшілер болып табылатын білім беру, әлеуметтік қамсыздандыру және мәдениет, ветеринария саласы мамандары, қалалық жағдайларда осындай жұмыс түрлерімен айналысатын мамандарына аудандық мәслихатпен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бюджеттің атқарылу процесінде секвестрленуге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Аудандық бюджетінде әр ауыл, ауылдық округтердің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10-1. 2016 жылға арналған аудан бюджетінде жергілікті өзін-өзі басқару органдарына трансферттер қарастырылғаны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Ақмола облысы Жақсы аудандық мәслихатының 28.04.2016 </w:t>
      </w:r>
      <w:r>
        <w:rPr>
          <w:rFonts w:ascii="Times New Roman"/>
          <w:b w:val="false"/>
          <w:i w:val="false"/>
          <w:color w:val="ff0000"/>
          <w:sz w:val="28"/>
        </w:rPr>
        <w:t>№ 6ВС-3-1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Жақсы аудандық мәслихатының</w:t>
            </w:r>
            <w:r>
              <w:br/>
            </w:r>
            <w:r>
              <w:rPr>
                <w:rFonts w:ascii="Times New Roman"/>
                <w:b w:val="false"/>
                <w:i/>
                <w:color w:val="000000"/>
                <w:sz w:val="20"/>
              </w:rPr>
              <w:t>кезекті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Т.Дивак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 "25"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Жақсы ауданының бюджеті</w:t>
      </w:r>
    </w:p>
    <w:p>
      <w:pPr>
        <w:spacing w:after="0"/>
        <w:ind w:left="0"/>
        <w:jc w:val="left"/>
      </w:pPr>
      <w:r>
        <w:rPr>
          <w:rFonts w:ascii="Times New Roman"/>
          <w:b w:val="false"/>
          <w:i w:val="false"/>
          <w:color w:val="ff0000"/>
          <w:sz w:val="28"/>
        </w:rPr>
        <w:t xml:space="preserve">      Ескерту. 1-қосымша жаңа редакцияда - Ақмола облысы Жақсы аудандық мәслихатының 23.12.2016 </w:t>
      </w:r>
      <w:r>
        <w:rPr>
          <w:rFonts w:ascii="Times New Roman"/>
          <w:b w:val="false"/>
          <w:i w:val="false"/>
          <w:color w:val="ff0000"/>
          <w:sz w:val="28"/>
        </w:rPr>
        <w:t>№ 6С-9-2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868"/>
        <w:gridCol w:w="868"/>
        <w:gridCol w:w="6686"/>
        <w:gridCol w:w="33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2811133,9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598413</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2201248,9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2201248,9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2201248,9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6193"/>
        <w:gridCol w:w="30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2829968,4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289807,3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80224,6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1814470,6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1814470,6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1547782,3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19874,6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50938,4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128174,6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106766,6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179194,6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65466,8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67401,8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32810,4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86214,4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қөрсету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қарыздарды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-30188,4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908"/>
        <w:gridCol w:w="6995"/>
        <w:gridCol w:w="2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2017 жыл</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2007656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1364251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1364251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2017 жыл</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Қазакстан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2020 жылға дейін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Ш.ТАЗА БЮДЖЕТТІК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табағи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қарыздарды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908"/>
        <w:gridCol w:w="6995"/>
        <w:gridCol w:w="2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2018 жыл</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2053843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664632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228789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1372631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1372631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2018 жыл</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1166213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2020 жылға дейін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қарыздарды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4 қосымша</w:t>
            </w:r>
          </w:p>
        </w:tc>
      </w:tr>
    </w:tbl>
    <w:bookmarkStart w:name="z23" w:id="0"/>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w:t>
      </w:r>
    </w:p>
    <w:bookmarkEnd w:id="0"/>
    <w:p>
      <w:pPr>
        <w:spacing w:after="0"/>
        <w:ind w:left="0"/>
        <w:jc w:val="left"/>
      </w:pPr>
      <w:r>
        <w:rPr>
          <w:rFonts w:ascii="Times New Roman"/>
          <w:b w:val="false"/>
          <w:i w:val="false"/>
          <w:color w:val="ff0000"/>
          <w:sz w:val="28"/>
        </w:rPr>
        <w:t xml:space="preserve">      Ескерту. 4-қосымша жаңа редакцияда - Ақмола облысы Жақсы аудандық мәслихатының 25.11.2016 </w:t>
      </w:r>
      <w:r>
        <w:rPr>
          <w:rFonts w:ascii="Times New Roman"/>
          <w:b w:val="false"/>
          <w:i w:val="false"/>
          <w:color w:val="ff0000"/>
          <w:sz w:val="28"/>
        </w:rPr>
        <w:t>№ 6ВС-8-1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5047"/>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682921,4</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621508,4</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53597</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тіркеуді бойынша жергілікті атқарушы органдардың штаттық санын ұстауға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 кешенінің жергілікті атқарушы органдардың штаттық санын ұстауға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 бойынша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483499</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қызметшілер еңбекақысының деңгейін арттыруға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54878,9</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Экономиқалық тұрақтылықты қамтамасыз етуге</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 берілетін ағымдағы</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нысаналы трансферттер</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39142</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Жақсы ауданының Белагаш а. сумен жабдықтау жүйесін және су тартқыш құрылғысын қайта құруға</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39142</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шараларын жүзеге асыру үшін жергілікті атқарушы органдарға бюджеттік кредиттер</w:t>
            </w: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5 қосымша</w:t>
            </w:r>
          </w:p>
        </w:tc>
      </w:tr>
    </w:tbl>
    <w:bookmarkStart w:name="z25" w:id="1"/>
    <w:p>
      <w:pPr>
        <w:spacing w:after="0"/>
        <w:ind w:left="0"/>
        <w:jc w:val="left"/>
      </w:pPr>
      <w:r>
        <w:rPr>
          <w:rFonts w:ascii="Times New Roman"/>
          <w:b/>
          <w:i w:val="false"/>
          <w:color w:val="000000"/>
        </w:rPr>
        <w:t xml:space="preserve"> 2016 жылға арналған аудандар (облыстық маңызы бар қалалар) бюджеттерiне облыстық бюджеттен нысаналы трансферттер</w:t>
      </w:r>
    </w:p>
    <w:bookmarkEnd w:id="1"/>
    <w:p>
      <w:pPr>
        <w:spacing w:after="0"/>
        <w:ind w:left="0"/>
        <w:jc w:val="left"/>
      </w:pPr>
      <w:r>
        <w:rPr>
          <w:rFonts w:ascii="Times New Roman"/>
          <w:b w:val="false"/>
          <w:i w:val="false"/>
          <w:color w:val="ff0000"/>
          <w:sz w:val="28"/>
        </w:rPr>
        <w:t xml:space="preserve">      Ескерту. 5-қосымша жаңа редакцияда - Ақмола облысы Жақсы аудандық мәслихатының 23.12.2016 </w:t>
      </w:r>
      <w:r>
        <w:rPr>
          <w:rFonts w:ascii="Times New Roman"/>
          <w:b w:val="false"/>
          <w:i w:val="false"/>
          <w:color w:val="ff0000"/>
          <w:sz w:val="28"/>
        </w:rPr>
        <w:t>№ 6С-9-2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6235"/>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123781,5</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97918,5</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орта және жалпы орта білім беретін мемлекеттік мекемелердегі электрондық оқулықпен жарақтандыруға </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асырауға</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Эпизиоотияға қарсы іс-шараларды жүргізуге</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33576</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28138</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71-жылдығына арналған бір жолғы материалдық көмекке төлеуге</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нысаналы трансферттер</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Жақсы ауданының Белагаш а. сумен жабдықтау жүйесін және су тартқыш құрылғысын қайта құруға</w:t>
            </w: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6 қосымша</w:t>
            </w:r>
          </w:p>
        </w:tc>
      </w:tr>
    </w:tbl>
    <w:bookmarkStart w:name="z27" w:id="2"/>
    <w:p>
      <w:pPr>
        <w:spacing w:after="0"/>
        <w:ind w:left="0"/>
        <w:jc w:val="left"/>
      </w:pPr>
      <w:r>
        <w:rPr>
          <w:rFonts w:ascii="Times New Roman"/>
          <w:b/>
          <w:i w:val="false"/>
          <w:color w:val="000000"/>
        </w:rPr>
        <w:t xml:space="preserve"> 2016 жылға арналған аудандық бюджетін атқарылу процесінде секвестрленуге жатпайтын бюджеттік бағдарламалардың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білім беру бөлімі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7 қосымша</w:t>
            </w:r>
          </w:p>
        </w:tc>
      </w:tr>
    </w:tbl>
    <w:bookmarkStart w:name="z29" w:id="3"/>
    <w:p>
      <w:pPr>
        <w:spacing w:after="0"/>
        <w:ind w:left="0"/>
        <w:jc w:val="left"/>
      </w:pPr>
      <w:r>
        <w:rPr>
          <w:rFonts w:ascii="Times New Roman"/>
          <w:b/>
          <w:i w:val="false"/>
          <w:color w:val="000000"/>
        </w:rPr>
        <w:t xml:space="preserve"> 2016 жылға арналған кент, ауыл, ауылдық округтерінің бюджеттік бағдарламаларының тізбесі</w:t>
      </w:r>
    </w:p>
    <w:bookmarkEnd w:id="3"/>
    <w:p>
      <w:pPr>
        <w:spacing w:after="0"/>
        <w:ind w:left="0"/>
        <w:jc w:val="left"/>
      </w:pPr>
      <w:r>
        <w:rPr>
          <w:rFonts w:ascii="Times New Roman"/>
          <w:b w:val="false"/>
          <w:i w:val="false"/>
          <w:color w:val="ff0000"/>
          <w:sz w:val="28"/>
        </w:rPr>
        <w:t xml:space="preserve">      Ескерту. 7-қосымша жаңа редакцияда - Ақмола облысы Жақсы аудандық мәслихатының 23.12.2016 </w:t>
      </w:r>
      <w:r>
        <w:rPr>
          <w:rFonts w:ascii="Times New Roman"/>
          <w:b w:val="false"/>
          <w:i w:val="false"/>
          <w:color w:val="ff0000"/>
          <w:sz w:val="28"/>
        </w:rPr>
        <w:t>№ 6С-9-2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425"/>
        <w:gridCol w:w="1425"/>
        <w:gridCol w:w="5210"/>
        <w:gridCol w:w="34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187337,7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Жақсы ауылы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25097,3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17529,7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Белағаш ауылы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Беловод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Жанақима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16226,1</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капиталдық шығындары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Запорожье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капиталдық шығындары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Киев ауылы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10725,1</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капиталдық шығындары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Қайрақты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Калинин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Кызылсай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капиталдық шығындары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Новокиенка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Подгорное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Ешім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12543,1</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10705,2</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Тарасов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9611,4</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Терісаққан ауылдық округі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капиталдық шығындары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Чапай ауылы әкімінің аппараты</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7976,9</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6950,3</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жабдықтауда ұйымдастыру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өнірлерді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5С-45-3 шешіміне</w:t>
            </w:r>
            <w:r>
              <w:br/>
            </w:r>
            <w:r>
              <w:rPr>
                <w:rFonts w:ascii="Times New Roman"/>
                <w:b w:val="false"/>
                <w:i w:val="false"/>
                <w:color w:val="000000"/>
                <w:sz w:val="20"/>
              </w:rPr>
              <w:t>8 қосымша</w:t>
            </w:r>
          </w:p>
        </w:tc>
      </w:tr>
    </w:tbl>
    <w:bookmarkStart w:name="z32" w:id="4"/>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bookmarkEnd w:id="4"/>
    <w:p>
      <w:pPr>
        <w:spacing w:after="0"/>
        <w:ind w:left="0"/>
        <w:jc w:val="left"/>
      </w:pPr>
      <w:r>
        <w:rPr>
          <w:rFonts w:ascii="Times New Roman"/>
          <w:b w:val="false"/>
          <w:i w:val="false"/>
          <w:color w:val="ff0000"/>
          <w:sz w:val="28"/>
        </w:rPr>
        <w:t xml:space="preserve">      Ескерту. Шешім 8-қосымшамен толықтырылды - Ақмола облысы Жақсы аудандық мәслихатының 28.04.2016 </w:t>
      </w:r>
      <w:r>
        <w:rPr>
          <w:rFonts w:ascii="Times New Roman"/>
          <w:b w:val="false"/>
          <w:i w:val="false"/>
          <w:color w:val="ff0000"/>
          <w:sz w:val="28"/>
        </w:rPr>
        <w:t>№ 6BС-3-1</w:t>
      </w:r>
      <w:r>
        <w:rPr>
          <w:rFonts w:ascii="Times New Roman"/>
          <w:b w:val="false"/>
          <w:i w:val="false"/>
          <w:color w:val="ff0000"/>
          <w:sz w:val="28"/>
        </w:rPr>
        <w:t xml:space="preserve"> (01.01.2016 бастап қолданысқа енгізіледі) шешімімен; жаңа редакцияда - Ақмола облысы Жақсы аудандық мәслихатының 06.10.2016 </w:t>
      </w:r>
      <w:r>
        <w:rPr>
          <w:rFonts w:ascii="Times New Roman"/>
          <w:b w:val="false"/>
          <w:i w:val="false"/>
          <w:color w:val="ff0000"/>
          <w:sz w:val="28"/>
        </w:rPr>
        <w:t>№ 6ВС-7-1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7986"/>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45403</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Белағаш ауылы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2521,1</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Беловод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Жақсы ауылы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18856</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Жаңақима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Запорожье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Ешім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2609,9</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Қайрақты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Калинин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Киев ауылы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Қызылсай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Новокиенка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Подгорное ауылы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Тарас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Терісаққан ауылдық округі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Чапай ауылы әкімінің аппараты</w:t>
            </w: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