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2d64" w14:textId="bb02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Зеренді ауданы бойынша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Зеренді ауданы әкімдігінің 2015 жылғы 9 ақпандағы № 81 қаулысы. Ақмола облысының Әділет департаментінде 2015 жылғы 26 ақпанда № 4659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2015 жылға Зеренді ауданы бойынша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Зеренді ауданы әкімінің орынбасары Р.Қ. Ғабдуллинаға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Зеренді ауданының әкімі                    А.Мұратұлы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министрлігі Ақмола</w:t>
      </w:r>
      <w:r>
        <w:br/>
      </w:r>
      <w:r>
        <w:rPr>
          <w:rFonts w:ascii="Times New Roman"/>
          <w:b w:val="false"/>
          <w:i w:val="false"/>
          <w:color w:val="000000"/>
          <w:sz w:val="28"/>
        </w:rPr>
        <w:t>
</w:t>
      </w:r>
      <w:r>
        <w:rPr>
          <w:rFonts w:ascii="Times New Roman"/>
          <w:b w:val="false"/>
          <w:i/>
          <w:color w:val="000000"/>
          <w:sz w:val="28"/>
        </w:rPr>
        <w:t>      облысының Әділет департаменті</w:t>
      </w:r>
      <w:r>
        <w:br/>
      </w:r>
      <w:r>
        <w:rPr>
          <w:rFonts w:ascii="Times New Roman"/>
          <w:b w:val="false"/>
          <w:i w:val="false"/>
          <w:color w:val="000000"/>
          <w:sz w:val="28"/>
        </w:rPr>
        <w:t>
</w:t>
      </w:r>
      <w:r>
        <w:rPr>
          <w:rFonts w:ascii="Times New Roman"/>
          <w:b w:val="false"/>
          <w:i/>
          <w:color w:val="000000"/>
          <w:sz w:val="28"/>
        </w:rPr>
        <w:t>      Зеренді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Ж.М.Қалабаев</w:t>
      </w:r>
      <w:r>
        <w:br/>
      </w:r>
      <w:r>
        <w:rPr>
          <w:rFonts w:ascii="Times New Roman"/>
          <w:b w:val="false"/>
          <w:i w:val="false"/>
          <w:color w:val="000000"/>
          <w:sz w:val="28"/>
        </w:rPr>
        <w:t>
</w:t>
      </w:r>
      <w:r>
        <w:rPr>
          <w:rFonts w:ascii="Times New Roman"/>
          <w:b w:val="false"/>
          <w:i/>
          <w:color w:val="000000"/>
          <w:sz w:val="28"/>
        </w:rPr>
        <w:t>      ___________________</w:t>
      </w:r>
      <w:r>
        <w:br/>
      </w:r>
      <w:r>
        <w:rPr>
          <w:rFonts w:ascii="Times New Roman"/>
          <w:b w:val="false"/>
          <w:i w:val="false"/>
          <w:color w:val="000000"/>
          <w:sz w:val="28"/>
        </w:rPr>
        <w:t>
</w:t>
      </w:r>
      <w:r>
        <w:rPr>
          <w:rFonts w:ascii="Times New Roman"/>
          <w:b w:val="false"/>
          <w:i/>
          <w:color w:val="000000"/>
          <w:sz w:val="28"/>
        </w:rPr>
        <w:t>      «___»__________2015 жыл</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 Ақмола</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Зеренді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А.С.Метаев</w:t>
      </w:r>
      <w:r>
        <w:br/>
      </w:r>
      <w:r>
        <w:rPr>
          <w:rFonts w:ascii="Times New Roman"/>
          <w:b w:val="false"/>
          <w:i w:val="false"/>
          <w:color w:val="000000"/>
          <w:sz w:val="28"/>
        </w:rPr>
        <w:t>
</w:t>
      </w:r>
      <w:r>
        <w:rPr>
          <w:rFonts w:ascii="Times New Roman"/>
          <w:b w:val="false"/>
          <w:i/>
          <w:color w:val="000000"/>
          <w:sz w:val="28"/>
        </w:rPr>
        <w:t>      _____________________</w:t>
      </w:r>
      <w:r>
        <w:br/>
      </w:r>
      <w:r>
        <w:rPr>
          <w:rFonts w:ascii="Times New Roman"/>
          <w:b w:val="false"/>
          <w:i w:val="false"/>
          <w:color w:val="000000"/>
          <w:sz w:val="28"/>
        </w:rPr>
        <w:t>
</w:t>
      </w:r>
      <w:r>
        <w:rPr>
          <w:rFonts w:ascii="Times New Roman"/>
          <w:b w:val="false"/>
          <w:i/>
          <w:color w:val="000000"/>
          <w:sz w:val="28"/>
        </w:rPr>
        <w:t>      «___»______________2015 жыл</w:t>
      </w:r>
    </w:p>
    <w:bookmarkStart w:name="z6" w:id="1"/>
    <w:p>
      <w:pPr>
        <w:spacing w:after="0"/>
        <w:ind w:left="0"/>
        <w:jc w:val="both"/>
      </w:pPr>
      <w:r>
        <w:rPr>
          <w:rFonts w:ascii="Times New Roman"/>
          <w:b w:val="false"/>
          <w:i w:val="false"/>
          <w:color w:val="000000"/>
          <w:sz w:val="28"/>
        </w:rPr>
        <w:t>
Зеренді ауданы әкімдігінің</w:t>
      </w:r>
      <w:r>
        <w:br/>
      </w:r>
      <w:r>
        <w:rPr>
          <w:rFonts w:ascii="Times New Roman"/>
          <w:b w:val="false"/>
          <w:i w:val="false"/>
          <w:color w:val="000000"/>
          <w:sz w:val="28"/>
        </w:rPr>
        <w:t xml:space="preserve">
2015 жылғы «09» 02 № 81  </w:t>
      </w:r>
      <w:r>
        <w:br/>
      </w:r>
      <w:r>
        <w:rPr>
          <w:rFonts w:ascii="Times New Roman"/>
          <w:b w:val="false"/>
          <w:i w:val="false"/>
          <w:color w:val="000000"/>
          <w:sz w:val="28"/>
        </w:rPr>
        <w:t xml:space="preserve">
қаулысына қосымша     </w:t>
      </w:r>
    </w:p>
    <w:bookmarkEnd w:id="1"/>
    <w:bookmarkStart w:name="z7" w:id="2"/>
    <w:p>
      <w:pPr>
        <w:spacing w:after="0"/>
        <w:ind w:left="0"/>
        <w:jc w:val="left"/>
      </w:pPr>
      <w:r>
        <w:rPr>
          <w:rFonts w:ascii="Times New Roman"/>
          <w:b/>
          <w:i w:val="false"/>
          <w:color w:val="000000"/>
        </w:rPr>
        <w:t xml:space="preserve"> 
2015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165"/>
        <w:gridCol w:w="1821"/>
        <w:gridCol w:w="1822"/>
      </w:tblGrid>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2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«Қонысбай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атындағы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министрлігі Ақмола облысының Әділет департаменті Зеренді ауданының Әділет басқармасы»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Зеренді ауданының ішкі істер бөлімі» мемлекеттік мекемесі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bookmarkStart w:name="z8" w:id="3"/>
    <w:p>
      <w:pPr>
        <w:spacing w:after="0"/>
        <w:ind w:left="0"/>
        <w:jc w:val="both"/>
      </w:pPr>
      <w:r>
        <w:rPr>
          <w:rFonts w:ascii="Times New Roman"/>
          <w:b w:val="false"/>
          <w:i w:val="false"/>
          <w:color w:val="000000"/>
          <w:sz w:val="28"/>
        </w:rPr>
        <w:t>
Зеренді ауданы әкімдігінің</w:t>
      </w:r>
      <w:r>
        <w:br/>
      </w:r>
      <w:r>
        <w:rPr>
          <w:rFonts w:ascii="Times New Roman"/>
          <w:b w:val="false"/>
          <w:i w:val="false"/>
          <w:color w:val="000000"/>
          <w:sz w:val="28"/>
        </w:rPr>
        <w:t xml:space="preserve">
2015 жылғы «09» 02 № 81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БЕКІТІЛДІ         </w:t>
      </w:r>
    </w:p>
    <w:bookmarkEnd w:id="3"/>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5243"/>
        <w:gridCol w:w="4783"/>
        <w:gridCol w:w="2559"/>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975"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 аралау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аула</w:t>
            </w:r>
          </w:p>
        </w:tc>
      </w:tr>
      <w:tr>
        <w:trPr>
          <w:trHeight w:val="97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87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5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1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«Қонысбай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Абаттандыру бойынша жұмыстарды өткізуде көмек көрсету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8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87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79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78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9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8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85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81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55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7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84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атындағы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97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8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55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жұмыстарды өткізуде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36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министрлігі Ақмола облысының Әділет департаменті Зеренді ауданының Әділет басқармасы» мемлекеттік мекемесі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құжат</w:t>
            </w:r>
          </w:p>
        </w:tc>
      </w:tr>
      <w:tr>
        <w:trPr>
          <w:trHeight w:val="72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Зеренді ауданының ішкі істер бөлімі» мемлекеттік</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құжат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2"/>
        <w:gridCol w:w="4753"/>
        <w:gridCol w:w="3165"/>
      </w:tblGrid>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ақының мөлшелері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97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7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7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7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1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7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4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8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1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7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4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7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6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2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