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1bdc9" w14:textId="c31bd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Зеренді аудандық мәслихаттың 2014 жылғы 23 желтоқсандағы № 33-250 "Зеренді ауданының 2015-2017 жылдарға арналған бюджеті туралы" шешіміне өзгерістер енгізу туралы</w:t>
      </w:r>
    </w:p>
    <w:p>
      <w:pPr>
        <w:spacing w:after="0"/>
        <w:ind w:left="0"/>
        <w:jc w:val="both"/>
      </w:pPr>
      <w:r>
        <w:rPr>
          <w:rFonts w:ascii="Times New Roman"/>
          <w:b w:val="false"/>
          <w:i w:val="false"/>
          <w:color w:val="000000"/>
          <w:sz w:val="28"/>
        </w:rPr>
        <w:t>Ақмола облысы Зеренді аудандық мәслихатының 2015 жылғы 4 наурыздағы № 35-278 шешімі. Ақмола облысының Әділет департаментінде 2015 жылғы 19 наурызда № 4698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109 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тармақтарына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Зеренді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Зеренді аудандық мәслихаттың «Зеренді ауданының 2015-2017 жылдарға арналған бюджеті туралы» 2014 жылғы 23 желтоқсандағы № 33-250 (Нормативтік құқықтық актілерді мемлекеттік тіркеу тізілімінде № 4552 тіркелген, 2015 жылғы 9 қаңтарда «Зерделі–Зеренді» аудандық газетінде, 2015 жылғы 9 қаңтарда «Зерен» аудандық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w:t>
      </w:r>
      <w:r>
        <w:rPr>
          <w:rFonts w:ascii="Times New Roman"/>
          <w:b w:val="false"/>
          <w:i w:val="false"/>
          <w:color w:val="000000"/>
          <w:sz w:val="28"/>
        </w:rPr>
        <w:t>
      «1. Зеренді ауданының 2015–2017 жылдарға арналған бюджеті 1, 2 және 3 қосымшаларына сәйкес, соның ішінде 2015 жылға келесі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4 603 703,0 мың теңге, оның ішінде:</w:t>
      </w:r>
      <w:r>
        <w:br/>
      </w:r>
      <w:r>
        <w:rPr>
          <w:rFonts w:ascii="Times New Roman"/>
          <w:b w:val="false"/>
          <w:i w:val="false"/>
          <w:color w:val="000000"/>
          <w:sz w:val="28"/>
        </w:rPr>
        <w:t>
      салықтық түсімдер – 1 928 793,0 мың теңге;</w:t>
      </w:r>
      <w:r>
        <w:br/>
      </w:r>
      <w:r>
        <w:rPr>
          <w:rFonts w:ascii="Times New Roman"/>
          <w:b w:val="false"/>
          <w:i w:val="false"/>
          <w:color w:val="000000"/>
          <w:sz w:val="28"/>
        </w:rPr>
        <w:t>
      салықтық емес түсімдер – 32 225,0 мың теңге;</w:t>
      </w:r>
      <w:r>
        <w:br/>
      </w:r>
      <w:r>
        <w:rPr>
          <w:rFonts w:ascii="Times New Roman"/>
          <w:b w:val="false"/>
          <w:i w:val="false"/>
          <w:color w:val="000000"/>
          <w:sz w:val="28"/>
        </w:rPr>
        <w:t>
      негізгі капиталды сатудан түсетін түсімдер – 39 000,0 мың теңге;</w:t>
      </w:r>
      <w:r>
        <w:br/>
      </w:r>
      <w:r>
        <w:rPr>
          <w:rFonts w:ascii="Times New Roman"/>
          <w:b w:val="false"/>
          <w:i w:val="false"/>
          <w:color w:val="000000"/>
          <w:sz w:val="28"/>
        </w:rPr>
        <w:t>
      трансферттер түсімі – 2 603 685,0 мың теңге;</w:t>
      </w:r>
      <w:r>
        <w:br/>
      </w:r>
      <w:r>
        <w:rPr>
          <w:rFonts w:ascii="Times New Roman"/>
          <w:b w:val="false"/>
          <w:i w:val="false"/>
          <w:color w:val="000000"/>
          <w:sz w:val="28"/>
        </w:rPr>
        <w:t>
</w:t>
      </w:r>
      <w:r>
        <w:rPr>
          <w:rFonts w:ascii="Times New Roman"/>
          <w:b w:val="false"/>
          <w:i w:val="false"/>
          <w:color w:val="000000"/>
          <w:sz w:val="28"/>
        </w:rPr>
        <w:t>
      2) шығындар – 4 622 831,7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43 966,0 мың теңге, оның ішінде:</w:t>
      </w:r>
      <w:r>
        <w:br/>
      </w:r>
      <w:r>
        <w:rPr>
          <w:rFonts w:ascii="Times New Roman"/>
          <w:b w:val="false"/>
          <w:i w:val="false"/>
          <w:color w:val="000000"/>
          <w:sz w:val="28"/>
        </w:rPr>
        <w:t>
      бюджеттік кредиттер – 59 460,0 мың теңге;</w:t>
      </w:r>
      <w:r>
        <w:br/>
      </w:r>
      <w:r>
        <w:rPr>
          <w:rFonts w:ascii="Times New Roman"/>
          <w:b w:val="false"/>
          <w:i w:val="false"/>
          <w:color w:val="000000"/>
          <w:sz w:val="28"/>
        </w:rPr>
        <w:t>
      бюджеттік кредиттерді өтеу – 15 494,0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операциялар бойынша сальдо – 14 000,0 мың теңге, оның ішінде:</w:t>
      </w:r>
      <w:r>
        <w:br/>
      </w:r>
      <w:r>
        <w:rPr>
          <w:rFonts w:ascii="Times New Roman"/>
          <w:b w:val="false"/>
          <w:i w:val="false"/>
          <w:color w:val="000000"/>
          <w:sz w:val="28"/>
        </w:rPr>
        <w:t>
      қаржы активтерiн сатып алу – 14 000,0 мың теңге;</w:t>
      </w:r>
      <w:r>
        <w:br/>
      </w:r>
      <w:r>
        <w:rPr>
          <w:rFonts w:ascii="Times New Roman"/>
          <w:b w:val="false"/>
          <w:i w:val="false"/>
          <w:color w:val="000000"/>
          <w:sz w:val="28"/>
        </w:rPr>
        <w:t>
      мемлекеттің қаржы активтерін сатудан түсетін түсімдер – 0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-77 094,7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 77 094,7 мың теңге.»;</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7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 қосымшаларына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2. Осы шешім Ақмола облысының Әділет департаментінде мемлекеттік тіркелген күннен бастап күшіне енеді және 2015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төрағасы                            В.Соболев</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Қ.Ауғалиев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Зеренді ауданының әкімі                    А.Мұратұлы</w:t>
      </w:r>
    </w:p>
    <w:bookmarkStart w:name="z13" w:id="1"/>
    <w:p>
      <w:pPr>
        <w:spacing w:after="0"/>
        <w:ind w:left="0"/>
        <w:jc w:val="both"/>
      </w:pPr>
      <w:r>
        <w:rPr>
          <w:rFonts w:ascii="Times New Roman"/>
          <w:b w:val="false"/>
          <w:i w:val="false"/>
          <w:color w:val="000000"/>
          <w:sz w:val="28"/>
        </w:rPr>
        <w:t>
Зеренді аудандық мәслихатының</w:t>
      </w:r>
      <w:r>
        <w:br/>
      </w:r>
      <w:r>
        <w:rPr>
          <w:rFonts w:ascii="Times New Roman"/>
          <w:b w:val="false"/>
          <w:i w:val="false"/>
          <w:color w:val="000000"/>
          <w:sz w:val="28"/>
        </w:rPr>
        <w:t xml:space="preserve">
2015 жылғы 4 наурыздағы   </w:t>
      </w:r>
      <w:r>
        <w:br/>
      </w:r>
      <w:r>
        <w:rPr>
          <w:rFonts w:ascii="Times New Roman"/>
          <w:b w:val="false"/>
          <w:i w:val="false"/>
          <w:color w:val="000000"/>
          <w:sz w:val="28"/>
        </w:rPr>
        <w:t xml:space="preserve">
№ 35-278 шешіміне      </w:t>
      </w:r>
      <w:r>
        <w:br/>
      </w:r>
      <w:r>
        <w:rPr>
          <w:rFonts w:ascii="Times New Roman"/>
          <w:b w:val="false"/>
          <w:i w:val="false"/>
          <w:color w:val="000000"/>
          <w:sz w:val="28"/>
        </w:rPr>
        <w:t xml:space="preserve">
1 қосымша          </w:t>
      </w:r>
    </w:p>
    <w:bookmarkEnd w:id="1"/>
    <w:p>
      <w:pPr>
        <w:spacing w:after="0"/>
        <w:ind w:left="0"/>
        <w:jc w:val="both"/>
      </w:pPr>
      <w:r>
        <w:rPr>
          <w:rFonts w:ascii="Times New Roman"/>
          <w:b w:val="false"/>
          <w:i w:val="false"/>
          <w:color w:val="000000"/>
          <w:sz w:val="28"/>
        </w:rPr>
        <w:t>Зеренді аудандық мәслихатының</w:t>
      </w:r>
      <w:r>
        <w:br/>
      </w:r>
      <w:r>
        <w:rPr>
          <w:rFonts w:ascii="Times New Roman"/>
          <w:b w:val="false"/>
          <w:i w:val="false"/>
          <w:color w:val="000000"/>
          <w:sz w:val="28"/>
        </w:rPr>
        <w:t xml:space="preserve">
2014 жылғы 23 желтоқсандағы </w:t>
      </w:r>
      <w:r>
        <w:br/>
      </w:r>
      <w:r>
        <w:rPr>
          <w:rFonts w:ascii="Times New Roman"/>
          <w:b w:val="false"/>
          <w:i w:val="false"/>
          <w:color w:val="000000"/>
          <w:sz w:val="28"/>
        </w:rPr>
        <w:t xml:space="preserve">
№ 33-250 шешіміне      </w:t>
      </w:r>
      <w:r>
        <w:br/>
      </w:r>
      <w:r>
        <w:rPr>
          <w:rFonts w:ascii="Times New Roman"/>
          <w:b w:val="false"/>
          <w:i w:val="false"/>
          <w:color w:val="000000"/>
          <w:sz w:val="28"/>
        </w:rPr>
        <w:t xml:space="preserve">
1 қосымша          </w:t>
      </w:r>
    </w:p>
    <w:bookmarkStart w:name="z14" w:id="2"/>
    <w:p>
      <w:pPr>
        <w:spacing w:after="0"/>
        <w:ind w:left="0"/>
        <w:jc w:val="left"/>
      </w:pPr>
      <w:r>
        <w:rPr>
          <w:rFonts w:ascii="Times New Roman"/>
          <w:b/>
          <w:i w:val="false"/>
          <w:color w:val="000000"/>
        </w:rPr>
        <w:t xml:space="preserve"> 
2015 жылғы аудандық бюджет</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1"/>
        <w:gridCol w:w="666"/>
        <w:gridCol w:w="708"/>
        <w:gridCol w:w="9253"/>
        <w:gridCol w:w="239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9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9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112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7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4603703,0</w:t>
            </w:r>
          </w:p>
        </w:tc>
      </w:tr>
      <w:tr>
        <w:trPr>
          <w:trHeight w:val="27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1928793,0</w:t>
            </w:r>
          </w:p>
        </w:tc>
      </w:tr>
      <w:tr>
        <w:trPr>
          <w:trHeight w:val="27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22986,0</w:t>
            </w:r>
          </w:p>
        </w:tc>
      </w:tr>
      <w:tr>
        <w:trPr>
          <w:trHeight w:val="27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22986,0</w:t>
            </w:r>
          </w:p>
        </w:tc>
      </w:tr>
      <w:tr>
        <w:trPr>
          <w:trHeight w:val="27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767309,0</w:t>
            </w:r>
          </w:p>
        </w:tc>
      </w:tr>
      <w:tr>
        <w:trPr>
          <w:trHeight w:val="27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767309,0</w:t>
            </w:r>
          </w:p>
        </w:tc>
      </w:tr>
      <w:tr>
        <w:trPr>
          <w:trHeight w:val="27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1023110,0</w:t>
            </w:r>
          </w:p>
        </w:tc>
      </w:tr>
      <w:tr>
        <w:trPr>
          <w:trHeight w:val="27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949227,0</w:t>
            </w:r>
          </w:p>
        </w:tc>
      </w:tr>
      <w:tr>
        <w:trPr>
          <w:trHeight w:val="27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13761,0</w:t>
            </w:r>
          </w:p>
        </w:tc>
      </w:tr>
      <w:tr>
        <w:trPr>
          <w:trHeight w:val="27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56122,0</w:t>
            </w:r>
          </w:p>
        </w:tc>
      </w:tr>
      <w:tr>
        <w:trPr>
          <w:trHeight w:val="27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27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109100,0</w:t>
            </w:r>
          </w:p>
        </w:tc>
      </w:tr>
      <w:tr>
        <w:trPr>
          <w:trHeight w:val="27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82780,0</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16342,0</w:t>
            </w:r>
          </w:p>
        </w:tc>
      </w:tr>
      <w:tr>
        <w:trPr>
          <w:trHeight w:val="15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9628,0</w:t>
            </w:r>
          </w:p>
        </w:tc>
      </w:tr>
      <w:tr>
        <w:trPr>
          <w:trHeight w:val="36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27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6288,0</w:t>
            </w:r>
          </w:p>
        </w:tc>
      </w:tr>
      <w:tr>
        <w:trPr>
          <w:trHeight w:val="27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6288,0</w:t>
            </w:r>
          </w:p>
        </w:tc>
      </w:tr>
      <w:tr>
        <w:trPr>
          <w:trHeight w:val="27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32225,0</w:t>
            </w:r>
          </w:p>
        </w:tc>
      </w:tr>
      <w:tr>
        <w:trPr>
          <w:trHeight w:val="27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4495,0</w:t>
            </w:r>
          </w:p>
        </w:tc>
      </w:tr>
      <w:tr>
        <w:trPr>
          <w:trHeight w:val="73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4477,0</w:t>
            </w:r>
          </w:p>
        </w:tc>
      </w:tr>
      <w:tr>
        <w:trPr>
          <w:trHeight w:val="27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27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27730,0</w:t>
            </w:r>
          </w:p>
        </w:tc>
      </w:tr>
      <w:tr>
        <w:trPr>
          <w:trHeight w:val="27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27730,0</w:t>
            </w:r>
          </w:p>
        </w:tc>
      </w:tr>
      <w:tr>
        <w:trPr>
          <w:trHeight w:val="27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39000,0</w:t>
            </w:r>
          </w:p>
        </w:tc>
      </w:tr>
      <w:tr>
        <w:trPr>
          <w:trHeight w:val="27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39000,0</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36000,0</w:t>
            </w:r>
          </w:p>
        </w:tc>
      </w:tr>
      <w:tr>
        <w:trPr>
          <w:trHeight w:val="3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2603685,0</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2603685,0</w:t>
            </w:r>
          </w:p>
        </w:tc>
      </w:tr>
      <w:tr>
        <w:trPr>
          <w:trHeight w:val="27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2603685,0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2"/>
        <w:gridCol w:w="794"/>
        <w:gridCol w:w="710"/>
        <w:gridCol w:w="9134"/>
        <w:gridCol w:w="240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57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4622831,7</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339785,2</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15802,0</w:t>
            </w:r>
          </w:p>
        </w:tc>
      </w:tr>
      <w:tr>
        <w:trPr>
          <w:trHeight w:val="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15802,0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87431,0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87431,0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192364,0</w:t>
            </w:r>
          </w:p>
        </w:tc>
      </w:tr>
      <w:tr>
        <w:trPr>
          <w:trHeight w:val="24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192364,0</w:t>
            </w:r>
          </w:p>
        </w:tc>
      </w:tr>
      <w:tr>
        <w:trPr>
          <w:trHeight w:val="22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9508,2</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9508,2</w:t>
            </w:r>
          </w:p>
        </w:tc>
      </w:tr>
      <w:tr>
        <w:trPr>
          <w:trHeight w:val="73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28008,0</w:t>
            </w:r>
          </w:p>
        </w:tc>
      </w:tr>
      <w:tr>
        <w:trPr>
          <w:trHeight w:val="79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26320,0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өнеркәсіп және туризм бөлімі</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6672,0</w:t>
            </w:r>
          </w:p>
        </w:tc>
      </w:tr>
      <w:tr>
        <w:trPr>
          <w:trHeight w:val="45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өнеркәсіпті және туризмді дамыту саласындағы мемлекеттік саясатты іске асыру жөніндегі қызметтер</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6672,0</w:t>
            </w:r>
          </w:p>
        </w:tc>
      </w:tr>
      <w:tr>
        <w:trPr>
          <w:trHeight w:val="42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2628,0</w:t>
            </w:r>
          </w:p>
        </w:tc>
      </w:tr>
      <w:tr>
        <w:trPr>
          <w:trHeight w:val="10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2628,0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2628,0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3020172,0</w:t>
            </w:r>
          </w:p>
        </w:tc>
      </w:tr>
      <w:tr>
        <w:trPr>
          <w:trHeight w:val="76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15501,0</w:t>
            </w:r>
          </w:p>
        </w:tc>
      </w:tr>
      <w:tr>
        <w:trPr>
          <w:trHeight w:val="105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15501,0</w:t>
            </w:r>
          </w:p>
        </w:tc>
      </w:tr>
      <w:tr>
        <w:trPr>
          <w:trHeight w:val="66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3004671,0</w:t>
            </w:r>
          </w:p>
        </w:tc>
      </w:tr>
      <w:tr>
        <w:trPr>
          <w:trHeight w:val="19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8482,0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2624330,0</w:t>
            </w:r>
          </w:p>
        </w:tc>
      </w:tr>
      <w:tr>
        <w:trPr>
          <w:trHeight w:val="34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оқу-әдiстемелiк кешендерді сатып алу және жеткізу</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29289,0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46433,0</w:t>
            </w:r>
          </w:p>
        </w:tc>
      </w:tr>
      <w:tr>
        <w:trPr>
          <w:trHeight w:val="28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 ауқымдағы мектеп олимпиадаларын және мектептен тыс іс-шараларды</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184950,0</w:t>
            </w:r>
          </w:p>
        </w:tc>
      </w:tr>
      <w:tr>
        <w:trPr>
          <w:trHeight w:val="21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21058,0</w:t>
            </w:r>
          </w:p>
        </w:tc>
      </w:tr>
      <w:tr>
        <w:trPr>
          <w:trHeight w:val="121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5738,0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83900,0</w:t>
            </w:r>
          </w:p>
        </w:tc>
      </w:tr>
      <w:tr>
        <w:trPr>
          <w:trHeight w:val="90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149686,2</w:t>
            </w:r>
          </w:p>
        </w:tc>
      </w:tr>
      <w:tr>
        <w:trPr>
          <w:trHeight w:val="102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146641,2</w:t>
            </w:r>
          </w:p>
        </w:tc>
      </w:tr>
      <w:tr>
        <w:trPr>
          <w:trHeight w:val="13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20601,0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13197,0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17527,2</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31005,0</w:t>
            </w:r>
          </w:p>
        </w:tc>
      </w:tr>
      <w:tr>
        <w:trPr>
          <w:trHeight w:val="75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8100,0</w:t>
            </w:r>
          </w:p>
        </w:tc>
      </w:tr>
      <w:tr>
        <w:trPr>
          <w:trHeight w:val="49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6721,0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қаржылай көмекті енгізу</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19316,0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2993,0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жетпіс жылдығына арналған іс-шараларды өткізу</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23098,0</w:t>
            </w:r>
          </w:p>
        </w:tc>
      </w:tr>
      <w:tr>
        <w:trPr>
          <w:trHeight w:val="100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w:t>
            </w:r>
          </w:p>
        </w:tc>
      </w:tr>
      <w:tr>
        <w:trPr>
          <w:trHeight w:val="88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2869,0</w:t>
            </w:r>
          </w:p>
        </w:tc>
      </w:tr>
      <w:tr>
        <w:trPr>
          <w:trHeight w:val="76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Патронат тәрбиешілерге берілген баланы (балаларды) асырап бағу</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2869,0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362200,5</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15991,0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15926,0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21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18569,5</w:t>
            </w:r>
          </w:p>
        </w:tc>
      </w:tr>
      <w:tr>
        <w:trPr>
          <w:trHeight w:val="75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3099,5</w:t>
            </w:r>
          </w:p>
        </w:tc>
      </w:tr>
      <w:tr>
        <w:trPr>
          <w:trHeight w:val="75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4270,0</w:t>
            </w:r>
          </w:p>
        </w:tc>
      </w:tr>
      <w:tr>
        <w:trPr>
          <w:trHeight w:val="4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327640,0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6542,0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және (немесе) жайластыру</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25659,0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295439,0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193896,0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148323,0</w:t>
            </w:r>
          </w:p>
        </w:tc>
      </w:tr>
      <w:tr>
        <w:trPr>
          <w:trHeight w:val="13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6218,0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106069,0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28721,0</w:t>
            </w:r>
          </w:p>
        </w:tc>
      </w:tr>
      <w:tr>
        <w:trPr>
          <w:trHeight w:val="75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халқының басқа да тiлдерін дамыту</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7315,0</w:t>
            </w:r>
          </w:p>
        </w:tc>
      </w:tr>
      <w:tr>
        <w:trPr>
          <w:trHeight w:val="73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28890,0</w:t>
            </w:r>
          </w:p>
        </w:tc>
      </w:tr>
      <w:tr>
        <w:trPr>
          <w:trHeight w:val="70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13627,0</w:t>
            </w:r>
          </w:p>
        </w:tc>
      </w:tr>
      <w:tr>
        <w:trPr>
          <w:trHeight w:val="73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11140,0</w:t>
            </w:r>
          </w:p>
        </w:tc>
      </w:tr>
      <w:tr>
        <w:trPr>
          <w:trHeight w:val="67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iске асыру</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4123,0</w:t>
            </w:r>
          </w:p>
        </w:tc>
      </w:tr>
      <w:tr>
        <w:trPr>
          <w:trHeight w:val="70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16683,0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11351,0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p>
        </w:tc>
      </w:tr>
      <w:tr>
        <w:trPr>
          <w:trHeight w:val="31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2732,0</w:t>
            </w:r>
          </w:p>
        </w:tc>
      </w:tr>
      <w:tr>
        <w:trPr>
          <w:trHeight w:val="34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115544,0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11886,0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11886,0</w:t>
            </w:r>
          </w:p>
        </w:tc>
      </w:tr>
      <w:tr>
        <w:trPr>
          <w:trHeight w:val="64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11763,0</w:t>
            </w:r>
          </w:p>
        </w:tc>
      </w:tr>
      <w:tr>
        <w:trPr>
          <w:trHeight w:val="4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11763,0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9645,0</w:t>
            </w:r>
          </w:p>
        </w:tc>
      </w:tr>
      <w:tr>
        <w:trPr>
          <w:trHeight w:val="42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9645,0</w:t>
            </w:r>
          </w:p>
        </w:tc>
      </w:tr>
      <w:tr>
        <w:trPr>
          <w:trHeight w:val="57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82250,0</w:t>
            </w:r>
          </w:p>
        </w:tc>
      </w:tr>
      <w:tr>
        <w:trPr>
          <w:trHeight w:val="102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6107,0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70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3592,0</w:t>
            </w:r>
          </w:p>
        </w:tc>
      </w:tr>
      <w:tr>
        <w:trPr>
          <w:trHeight w:val="4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562,0</w:t>
            </w:r>
          </w:p>
        </w:tc>
      </w:tr>
      <w:tr>
        <w:trPr>
          <w:trHeight w:val="34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69599,0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15900,0</w:t>
            </w:r>
          </w:p>
        </w:tc>
      </w:tr>
      <w:tr>
        <w:trPr>
          <w:trHeight w:val="61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7775,0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7775,0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8125,0</w:t>
            </w:r>
          </w:p>
        </w:tc>
      </w:tr>
      <w:tr>
        <w:trPr>
          <w:trHeight w:val="102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8125,0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65285,0</w:t>
            </w:r>
          </w:p>
        </w:tc>
      </w:tr>
      <w:tr>
        <w:trPr>
          <w:trHeight w:val="70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13185,0</w:t>
            </w:r>
          </w:p>
        </w:tc>
      </w:tr>
      <w:tr>
        <w:trPr>
          <w:trHeight w:val="105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13185,0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52100,0</w:t>
            </w:r>
          </w:p>
        </w:tc>
      </w:tr>
      <w:tr>
        <w:trPr>
          <w:trHeight w:val="72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70704,0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36524,0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36524,0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34000,0</w:t>
            </w:r>
          </w:p>
        </w:tc>
      </w:tr>
      <w:tr>
        <w:trPr>
          <w:trHeight w:val="75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34000,0</w:t>
            </w:r>
          </w:p>
        </w:tc>
      </w:tr>
      <w:tr>
        <w:trPr>
          <w:trHeight w:val="66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өнеркәсіп және туризм бөлім</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40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64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34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287012,8</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287012,8</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7323,8</w:t>
            </w:r>
          </w:p>
        </w:tc>
      </w:tr>
      <w:tr>
        <w:trPr>
          <w:trHeight w:val="48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279689,0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бюджеттiк кредиттеу</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43966,0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59460,0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59460,0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59460,0</w:t>
            </w:r>
          </w:p>
        </w:tc>
      </w:tr>
      <w:tr>
        <w:trPr>
          <w:trHeight w:val="75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59460,0</w:t>
            </w:r>
          </w:p>
        </w:tc>
      </w:tr>
      <w:tr>
        <w:trPr>
          <w:trHeight w:val="36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15494,0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15494,0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15494,0</w:t>
            </w:r>
          </w:p>
        </w:tc>
      </w:tr>
      <w:tr>
        <w:trPr>
          <w:trHeight w:val="61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активтерiмен операциялар бойынша сальдо</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активтерiн сатып алу</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w:t>
            </w:r>
          </w:p>
        </w:tc>
      </w:tr>
      <w:tr>
        <w:trPr>
          <w:trHeight w:val="112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w:t>
            </w:r>
          </w:p>
        </w:tc>
      </w:tr>
      <w:tr>
        <w:trPr>
          <w:trHeight w:val="75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-77094,7</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77094,7</w:t>
            </w:r>
          </w:p>
        </w:tc>
      </w:tr>
    </w:tbl>
    <w:bookmarkStart w:name="z15" w:id="3"/>
    <w:p>
      <w:pPr>
        <w:spacing w:after="0"/>
        <w:ind w:left="0"/>
        <w:jc w:val="both"/>
      </w:pPr>
      <w:r>
        <w:rPr>
          <w:rFonts w:ascii="Times New Roman"/>
          <w:b w:val="false"/>
          <w:i w:val="false"/>
          <w:color w:val="000000"/>
          <w:sz w:val="28"/>
        </w:rPr>
        <w:t>
Зеренді аудандық мәслихатының</w:t>
      </w:r>
      <w:r>
        <w:br/>
      </w:r>
      <w:r>
        <w:rPr>
          <w:rFonts w:ascii="Times New Roman"/>
          <w:b w:val="false"/>
          <w:i w:val="false"/>
          <w:color w:val="000000"/>
          <w:sz w:val="28"/>
        </w:rPr>
        <w:t xml:space="preserve">
2015 жылғы 4 наурыздағы   </w:t>
      </w:r>
      <w:r>
        <w:br/>
      </w:r>
      <w:r>
        <w:rPr>
          <w:rFonts w:ascii="Times New Roman"/>
          <w:b w:val="false"/>
          <w:i w:val="false"/>
          <w:color w:val="000000"/>
          <w:sz w:val="28"/>
        </w:rPr>
        <w:t xml:space="preserve">
№ 35-278 шешіміне      </w:t>
      </w:r>
      <w:r>
        <w:br/>
      </w:r>
      <w:r>
        <w:rPr>
          <w:rFonts w:ascii="Times New Roman"/>
          <w:b w:val="false"/>
          <w:i w:val="false"/>
          <w:color w:val="000000"/>
          <w:sz w:val="28"/>
        </w:rPr>
        <w:t xml:space="preserve">
2 қосымша          </w:t>
      </w:r>
    </w:p>
    <w:bookmarkEnd w:id="3"/>
    <w:p>
      <w:pPr>
        <w:spacing w:after="0"/>
        <w:ind w:left="0"/>
        <w:jc w:val="both"/>
      </w:pPr>
      <w:r>
        <w:rPr>
          <w:rFonts w:ascii="Times New Roman"/>
          <w:b w:val="false"/>
          <w:i w:val="false"/>
          <w:color w:val="000000"/>
          <w:sz w:val="28"/>
        </w:rPr>
        <w:t>Зеренді аудандық мәслихатының</w:t>
      </w:r>
      <w:r>
        <w:br/>
      </w:r>
      <w:r>
        <w:rPr>
          <w:rFonts w:ascii="Times New Roman"/>
          <w:b w:val="false"/>
          <w:i w:val="false"/>
          <w:color w:val="000000"/>
          <w:sz w:val="28"/>
        </w:rPr>
        <w:t xml:space="preserve">
2014 жылғы 23 желтоқсандағы </w:t>
      </w:r>
      <w:r>
        <w:br/>
      </w:r>
      <w:r>
        <w:rPr>
          <w:rFonts w:ascii="Times New Roman"/>
          <w:b w:val="false"/>
          <w:i w:val="false"/>
          <w:color w:val="000000"/>
          <w:sz w:val="28"/>
        </w:rPr>
        <w:t xml:space="preserve">
№ 33-250 шешіміне      </w:t>
      </w:r>
      <w:r>
        <w:br/>
      </w:r>
      <w:r>
        <w:rPr>
          <w:rFonts w:ascii="Times New Roman"/>
          <w:b w:val="false"/>
          <w:i w:val="false"/>
          <w:color w:val="000000"/>
          <w:sz w:val="28"/>
        </w:rPr>
        <w:t xml:space="preserve">
4 қосымша          </w:t>
      </w:r>
    </w:p>
    <w:bookmarkStart w:name="z16" w:id="4"/>
    <w:p>
      <w:pPr>
        <w:spacing w:after="0"/>
        <w:ind w:left="0"/>
        <w:jc w:val="left"/>
      </w:pPr>
      <w:r>
        <w:rPr>
          <w:rFonts w:ascii="Times New Roman"/>
          <w:b/>
          <w:i w:val="false"/>
          <w:color w:val="000000"/>
        </w:rPr>
        <w:t xml:space="preserve"> 
2015 жылға арналған республикалық бюджеттен нысаналы трансферттер мен бюджеттік кредиттер</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96"/>
        <w:gridCol w:w="2304"/>
      </w:tblGrid>
      <w:tr>
        <w:trPr>
          <w:trHeight w:val="615" w:hRule="atLeast"/>
        </w:trPr>
        <w:tc>
          <w:tcPr>
            <w:tcW w:w="1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75" w:hRule="atLeast"/>
        </w:trPr>
        <w:tc>
          <w:tcPr>
            <w:tcW w:w="1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1 409 087</w:t>
            </w:r>
          </w:p>
        </w:tc>
      </w:tr>
      <w:tr>
        <w:trPr>
          <w:trHeight w:val="30" w:hRule="atLeast"/>
        </w:trPr>
        <w:tc>
          <w:tcPr>
            <w:tcW w:w="1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1 087 989</w:t>
            </w:r>
          </w:p>
        </w:tc>
      </w:tr>
      <w:tr>
        <w:trPr>
          <w:trHeight w:val="30" w:hRule="atLeast"/>
        </w:trPr>
        <w:tc>
          <w:tcPr>
            <w:tcW w:w="1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554 215</w:t>
            </w:r>
          </w:p>
        </w:tc>
      </w:tr>
      <w:tr>
        <w:trPr>
          <w:trHeight w:val="30" w:hRule="atLeast"/>
        </w:trPr>
        <w:tc>
          <w:tcPr>
            <w:tcW w:w="1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83 900</w:t>
            </w:r>
          </w:p>
        </w:tc>
      </w:tr>
      <w:tr>
        <w:trPr>
          <w:trHeight w:val="330" w:hRule="atLeast"/>
        </w:trPr>
        <w:tc>
          <w:tcPr>
            <w:tcW w:w="1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үш деңгейлі жүйе бойынша біліктілігін арттырудан өткен мұғалімдерге еңбекақыны көтеруге берілетін ағымдағы нысаналы трансферттердің сомасын бөлу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52 133</w:t>
            </w:r>
          </w:p>
        </w:tc>
      </w:tr>
      <w:tr>
        <w:trPr>
          <w:trHeight w:val="495" w:hRule="atLeast"/>
        </w:trPr>
        <w:tc>
          <w:tcPr>
            <w:tcW w:w="1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бастауыш, негізгі орта және жалпы орта білімді жан басына шаққандағы қаржыландыруды сынақтан өткізуге берілетін ағымдағы нысаналы трансферттердің сомасын бөлу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418 182</w:t>
            </w:r>
          </w:p>
        </w:tc>
      </w:tr>
      <w:tr>
        <w:trPr>
          <w:trHeight w:val="30" w:hRule="atLeast"/>
        </w:trPr>
        <w:tc>
          <w:tcPr>
            <w:tcW w:w="1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40 357</w:t>
            </w:r>
          </w:p>
        </w:tc>
      </w:tr>
      <w:tr>
        <w:trPr>
          <w:trHeight w:val="30" w:hRule="atLeast"/>
        </w:trPr>
        <w:tc>
          <w:tcPr>
            <w:tcW w:w="1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Өрлеу жобасы бойынша келісілген қаржылай көмекті енгізуге берілетін ағымдағы нысаналы трансферттер сомасын бөлу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18 316</w:t>
            </w:r>
          </w:p>
        </w:tc>
      </w:tr>
      <w:tr>
        <w:trPr>
          <w:trHeight w:val="30" w:hRule="atLeast"/>
        </w:trPr>
        <w:tc>
          <w:tcPr>
            <w:tcW w:w="1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Ұлы Отан соғысындағы Жеңістің жетпіс жылдығына арналған іс-шараларды өткізуге берілген ағымдағы нысаналы трансферттердің сомасын бөлу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19 048</w:t>
            </w:r>
          </w:p>
        </w:tc>
      </w:tr>
      <w:tr>
        <w:trPr>
          <w:trHeight w:val="1290" w:hRule="atLeast"/>
        </w:trPr>
        <w:tc>
          <w:tcPr>
            <w:tcW w:w="1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мүгедектерді міндетті гигиеналық құралдармен қамтамасыз ету нормаларын көбейтуге берілген ағымдағы нысаналы трансферттерің сомаларын бөлу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2 993</w:t>
            </w:r>
          </w:p>
        </w:tc>
      </w:tr>
      <w:tr>
        <w:trPr>
          <w:trHeight w:val="30" w:hRule="atLeast"/>
        </w:trPr>
        <w:tc>
          <w:tcPr>
            <w:tcW w:w="1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r>
      <w:tr>
        <w:trPr>
          <w:trHeight w:val="30" w:hRule="atLeast"/>
        </w:trPr>
        <w:tc>
          <w:tcPr>
            <w:tcW w:w="1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мүгедектерге қызмет көрсетуге бағдарланған ұйымдар орналасқан жерлерде жол белгілерін және нұсқауларды орнатуға күтіп-ұстауға берілетін ағымдағы нысаналы трансферттердің сомасын бөлу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r>
      <w:tr>
        <w:trPr>
          <w:trHeight w:val="1170" w:hRule="atLeast"/>
        </w:trPr>
        <w:tc>
          <w:tcPr>
            <w:tcW w:w="1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мемлекеттік мекемелердің мемлекеттік қызметшілері болып табылмайтын жұмыскерлеріне, сондай-ақ жергілікті бюджеттерден қаржыландырылатын мемлекеттік қазыналық кәсіпорындардың жұмыскерлеріне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үстемеақы төлеуге берілетін ағымдағы нысаналы трансферттердің сомаларын бөлу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475 472</w:t>
            </w:r>
          </w:p>
        </w:tc>
      </w:tr>
      <w:tr>
        <w:trPr>
          <w:trHeight w:val="30" w:hRule="atLeast"/>
        </w:trPr>
        <w:tc>
          <w:tcPr>
            <w:tcW w:w="1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мемлекеттік әкімшілік қызметшілер еңбекақысының деңгейін арттыруға берілетін ағымдағы нысаналы трансферттердің сомаларын бөлу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17 769</w:t>
            </w:r>
          </w:p>
        </w:tc>
      </w:tr>
      <w:tr>
        <w:trPr>
          <w:trHeight w:val="30" w:hRule="atLeast"/>
        </w:trPr>
        <w:tc>
          <w:tcPr>
            <w:tcW w:w="1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Дамыту нысаналы трансферттер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321 098</w:t>
            </w:r>
          </w:p>
        </w:tc>
      </w:tr>
      <w:tr>
        <w:trPr>
          <w:trHeight w:val="30" w:hRule="atLeast"/>
        </w:trPr>
        <w:tc>
          <w:tcPr>
            <w:tcW w:w="1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321 098</w:t>
            </w:r>
          </w:p>
        </w:tc>
      </w:tr>
      <w:tr>
        <w:trPr>
          <w:trHeight w:val="30" w:hRule="atLeast"/>
        </w:trPr>
        <w:tc>
          <w:tcPr>
            <w:tcW w:w="1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жобалауға, дамытуға және (немесе) жайластыруға берілетін нысаналы даму трансферттері</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25 659</w:t>
            </w:r>
          </w:p>
        </w:tc>
      </w:tr>
      <w:tr>
        <w:trPr>
          <w:trHeight w:val="30" w:hRule="atLeast"/>
        </w:trPr>
        <w:tc>
          <w:tcPr>
            <w:tcW w:w="1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Березняковка, Заречное ауылдарында сужүргінінің және таратушы су құбыры желілерін салу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295 439</w:t>
            </w:r>
          </w:p>
        </w:tc>
      </w:tr>
      <w:tr>
        <w:trPr>
          <w:trHeight w:val="30" w:hRule="atLeast"/>
        </w:trPr>
        <w:tc>
          <w:tcPr>
            <w:tcW w:w="1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59 460</w:t>
            </w:r>
          </w:p>
        </w:tc>
      </w:tr>
      <w:tr>
        <w:trPr>
          <w:trHeight w:val="30" w:hRule="atLeast"/>
        </w:trPr>
        <w:tc>
          <w:tcPr>
            <w:tcW w:w="1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1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59 460</w:t>
            </w:r>
          </w:p>
        </w:tc>
      </w:tr>
      <w:tr>
        <w:trPr>
          <w:trHeight w:val="30" w:hRule="atLeast"/>
        </w:trPr>
        <w:tc>
          <w:tcPr>
            <w:tcW w:w="1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аудандардың (облыстық маңызы бар қалалардың) бюджеттеріне мамандарды әлеуметтік қолдау шараларын іске асыру үшін берілетін бюджеттік несиелердің сомасын бөлу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59 460</w:t>
            </w:r>
          </w:p>
        </w:tc>
      </w:tr>
      <w:tr>
        <w:trPr>
          <w:trHeight w:val="510" w:hRule="atLeast"/>
        </w:trPr>
        <w:tc>
          <w:tcPr>
            <w:tcW w:w="1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 беруде жан басына шаққандағы қаржыландыруды енгізу бойынша сынамалауды өткізу үшін мемлекеттік жалпыға міндетті білім беру стандарттарына сәйкес орта білім беру ұйымдарында білім беру процесін жүзеге асыруға көзделген шығыстарды беруге байланысты трансферттер түсiмдері сомаларын бөлу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279 689</w:t>
            </w:r>
          </w:p>
        </w:tc>
      </w:tr>
      <w:tr>
        <w:trPr>
          <w:trHeight w:val="30" w:hRule="atLeast"/>
        </w:trPr>
        <w:tc>
          <w:tcPr>
            <w:tcW w:w="1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2010, 2011, 2012, 2013 және 2014 жылдарға бөлінген бюджеттік несиелердің негізгі қарызын өтеу сомасын бөлу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15 494</w:t>
            </w:r>
          </w:p>
        </w:tc>
      </w:tr>
      <w:tr>
        <w:trPr>
          <w:trHeight w:val="30" w:hRule="atLeast"/>
        </w:trPr>
        <w:tc>
          <w:tcPr>
            <w:tcW w:w="1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бюджеттік кредиттер бойынша берілетін сыйақының сомасын бөлу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bl>
    <w:bookmarkStart w:name="z17" w:id="5"/>
    <w:p>
      <w:pPr>
        <w:spacing w:after="0"/>
        <w:ind w:left="0"/>
        <w:jc w:val="both"/>
      </w:pPr>
      <w:r>
        <w:rPr>
          <w:rFonts w:ascii="Times New Roman"/>
          <w:b w:val="false"/>
          <w:i w:val="false"/>
          <w:color w:val="000000"/>
          <w:sz w:val="28"/>
        </w:rPr>
        <w:t>
Зеренді аудандық мәслихатының</w:t>
      </w:r>
      <w:r>
        <w:br/>
      </w:r>
      <w:r>
        <w:rPr>
          <w:rFonts w:ascii="Times New Roman"/>
          <w:b w:val="false"/>
          <w:i w:val="false"/>
          <w:color w:val="000000"/>
          <w:sz w:val="28"/>
        </w:rPr>
        <w:t xml:space="preserve">
2015 жылғы 4 наурыздағы   </w:t>
      </w:r>
      <w:r>
        <w:br/>
      </w:r>
      <w:r>
        <w:rPr>
          <w:rFonts w:ascii="Times New Roman"/>
          <w:b w:val="false"/>
          <w:i w:val="false"/>
          <w:color w:val="000000"/>
          <w:sz w:val="28"/>
        </w:rPr>
        <w:t xml:space="preserve">
№ 35-278 шешіміне      </w:t>
      </w:r>
      <w:r>
        <w:br/>
      </w:r>
      <w:r>
        <w:rPr>
          <w:rFonts w:ascii="Times New Roman"/>
          <w:b w:val="false"/>
          <w:i w:val="false"/>
          <w:color w:val="000000"/>
          <w:sz w:val="28"/>
        </w:rPr>
        <w:t xml:space="preserve">
3 қосымша          </w:t>
      </w:r>
    </w:p>
    <w:bookmarkEnd w:id="5"/>
    <w:p>
      <w:pPr>
        <w:spacing w:after="0"/>
        <w:ind w:left="0"/>
        <w:jc w:val="both"/>
      </w:pPr>
      <w:r>
        <w:rPr>
          <w:rFonts w:ascii="Times New Roman"/>
          <w:b w:val="false"/>
          <w:i w:val="false"/>
          <w:color w:val="000000"/>
          <w:sz w:val="28"/>
        </w:rPr>
        <w:t>Зеренді аудандық мәслихатының</w:t>
      </w:r>
      <w:r>
        <w:br/>
      </w:r>
      <w:r>
        <w:rPr>
          <w:rFonts w:ascii="Times New Roman"/>
          <w:b w:val="false"/>
          <w:i w:val="false"/>
          <w:color w:val="000000"/>
          <w:sz w:val="28"/>
        </w:rPr>
        <w:t xml:space="preserve">
2014 жылғы 23 желтоқсандағы </w:t>
      </w:r>
      <w:r>
        <w:br/>
      </w:r>
      <w:r>
        <w:rPr>
          <w:rFonts w:ascii="Times New Roman"/>
          <w:b w:val="false"/>
          <w:i w:val="false"/>
          <w:color w:val="000000"/>
          <w:sz w:val="28"/>
        </w:rPr>
        <w:t xml:space="preserve">
№ 33-250 шешіміне      </w:t>
      </w:r>
      <w:r>
        <w:br/>
      </w:r>
      <w:r>
        <w:rPr>
          <w:rFonts w:ascii="Times New Roman"/>
          <w:b w:val="false"/>
          <w:i w:val="false"/>
          <w:color w:val="000000"/>
          <w:sz w:val="28"/>
        </w:rPr>
        <w:t xml:space="preserve">
5 қосымша          </w:t>
      </w:r>
    </w:p>
    <w:bookmarkStart w:name="z18" w:id="6"/>
    <w:p>
      <w:pPr>
        <w:spacing w:after="0"/>
        <w:ind w:left="0"/>
        <w:jc w:val="left"/>
      </w:pPr>
      <w:r>
        <w:rPr>
          <w:rFonts w:ascii="Times New Roman"/>
          <w:b/>
          <w:i w:val="false"/>
          <w:color w:val="000000"/>
        </w:rPr>
        <w:t xml:space="preserve"> 
2015 жылға арналған облыстық бюджеттен нысаналы трансферттер</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35"/>
        <w:gridCol w:w="2365"/>
      </w:tblGrid>
      <w:tr>
        <w:trPr>
          <w:trHeight w:val="795" w:hRule="atLeast"/>
        </w:trPr>
        <w:tc>
          <w:tcPr>
            <w:tcW w:w="1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45" w:hRule="atLeast"/>
        </w:trPr>
        <w:tc>
          <w:tcPr>
            <w:tcW w:w="1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152 993</w:t>
            </w:r>
          </w:p>
        </w:tc>
      </w:tr>
      <w:tr>
        <w:trPr>
          <w:trHeight w:val="30" w:hRule="atLeast"/>
        </w:trPr>
        <w:tc>
          <w:tcPr>
            <w:tcW w:w="1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138 993</w:t>
            </w:r>
          </w:p>
        </w:tc>
      </w:tr>
      <w:tr>
        <w:trPr>
          <w:trHeight w:val="30" w:hRule="atLeast"/>
        </w:trPr>
        <w:tc>
          <w:tcPr>
            <w:tcW w:w="1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11 482</w:t>
            </w:r>
          </w:p>
        </w:tc>
      </w:tr>
      <w:tr>
        <w:trPr>
          <w:trHeight w:val="120" w:hRule="atLeast"/>
        </w:trPr>
        <w:tc>
          <w:tcPr>
            <w:tcW w:w="1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патронат тәрбиешілерге берілген баланы (балаларды) асырап бағуына берілетін ағымдағы нысаналы трансферттердің сомасын бөлу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2 869</w:t>
            </w:r>
          </w:p>
        </w:tc>
      </w:tr>
      <w:tr>
        <w:trPr>
          <w:trHeight w:val="480" w:hRule="atLeast"/>
        </w:trPr>
        <w:tc>
          <w:tcPr>
            <w:tcW w:w="1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балалар мен жасөспірімдердің психикалық денсаулығын зерттеу және халыққа психологиялық-медициналық-педагогикалық консультациялық көмек көрсетуге берілетін ағымдағы нысаналы трансферттердің сомасын бөлу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5 738</w:t>
            </w:r>
          </w:p>
        </w:tc>
      </w:tr>
      <w:tr>
        <w:trPr>
          <w:trHeight w:val="60" w:hRule="atLeast"/>
        </w:trPr>
        <w:tc>
          <w:tcPr>
            <w:tcW w:w="1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негізгі орта және жалпы орта білім беретін мемлекеттік мекемелердегі электрондық оқулықпен жарақтандыруға берілетін ағымдағы нысаналы трансферттердің сомаларын бөлу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2 875</w:t>
            </w:r>
          </w:p>
        </w:tc>
      </w:tr>
      <w:tr>
        <w:trPr>
          <w:trHeight w:val="30" w:hRule="atLeast"/>
        </w:trPr>
        <w:tc>
          <w:tcPr>
            <w:tcW w:w="1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30" w:hRule="atLeast"/>
        </w:trPr>
        <w:tc>
          <w:tcPr>
            <w:tcW w:w="1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 жөндеуге</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30" w:hRule="atLeast"/>
        </w:trPr>
        <w:tc>
          <w:tcPr>
            <w:tcW w:w="1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73 461</w:t>
            </w:r>
          </w:p>
        </w:tc>
      </w:tr>
      <w:tr>
        <w:trPr>
          <w:trHeight w:val="30" w:hRule="atLeast"/>
        </w:trPr>
        <w:tc>
          <w:tcPr>
            <w:tcW w:w="1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эпизоотияға қарсы іс-шараларды жүргізуге берілген ағымдағы нысаналы трансферттердің сомасын бөлу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69 599</w:t>
            </w:r>
          </w:p>
        </w:tc>
      </w:tr>
      <w:tr>
        <w:trPr>
          <w:trHeight w:val="30" w:hRule="atLeast"/>
        </w:trPr>
        <w:tc>
          <w:tcPr>
            <w:tcW w:w="1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бруцеллезбен ауырған ұсақ қара малды санитарлық союды ұйымдастыру іс-шараларды жүргізуге берілген ағымдағы нысаналы трансферттердің сомасын бөлу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30" w:hRule="atLeast"/>
        </w:trPr>
        <w:tc>
          <w:tcPr>
            <w:tcW w:w="1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санитарлық союға бағытталған ауыл шаруашылығы жануарларының құнын (50% - ға дейін) өтеуіне берілген ағымдағы нысаналы трансферттердің сомасын бөлу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3 592</w:t>
            </w:r>
          </w:p>
        </w:tc>
      </w:tr>
      <w:tr>
        <w:trPr>
          <w:trHeight w:val="30" w:hRule="atLeast"/>
        </w:trPr>
        <w:tc>
          <w:tcPr>
            <w:tcW w:w="1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4 050</w:t>
            </w:r>
          </w:p>
        </w:tc>
      </w:tr>
      <w:tr>
        <w:trPr>
          <w:trHeight w:val="1095" w:hRule="atLeast"/>
        </w:trPr>
        <w:tc>
          <w:tcPr>
            <w:tcW w:w="1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Ұлы Отан соғысындағы Жеңістің жетпіс жылдығына арналған іс-шараларды өткізуге берілген ағымдағы нысаналы трансферттердің сомаларын бөлу</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4 050</w:t>
            </w:r>
          </w:p>
        </w:tc>
      </w:tr>
      <w:tr>
        <w:trPr>
          <w:trHeight w:val="390" w:hRule="atLeast"/>
        </w:trPr>
        <w:tc>
          <w:tcPr>
            <w:tcW w:w="1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Дамытуға арналған нысаналы трансферттер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w:t>
            </w:r>
          </w:p>
        </w:tc>
      </w:tr>
      <w:tr>
        <w:trPr>
          <w:trHeight w:val="240" w:hRule="atLeast"/>
        </w:trPr>
        <w:tc>
          <w:tcPr>
            <w:tcW w:w="1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w:t>
            </w:r>
          </w:p>
        </w:tc>
      </w:tr>
      <w:tr>
        <w:trPr>
          <w:trHeight w:val="270" w:hRule="atLeast"/>
        </w:trPr>
        <w:tc>
          <w:tcPr>
            <w:tcW w:w="1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«Зеренда-Сервис» ШЖҚ МКК жарғылық капиталын арттыруға</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w:t>
            </w:r>
          </w:p>
        </w:tc>
      </w:tr>
    </w:tbl>
    <w:bookmarkStart w:name="z19" w:id="7"/>
    <w:p>
      <w:pPr>
        <w:spacing w:after="0"/>
        <w:ind w:left="0"/>
        <w:jc w:val="both"/>
      </w:pPr>
      <w:r>
        <w:rPr>
          <w:rFonts w:ascii="Times New Roman"/>
          <w:b w:val="false"/>
          <w:i w:val="false"/>
          <w:color w:val="000000"/>
          <w:sz w:val="28"/>
        </w:rPr>
        <w:t>
Зеренді аудандық мәслихатының</w:t>
      </w:r>
      <w:r>
        <w:br/>
      </w:r>
      <w:r>
        <w:rPr>
          <w:rFonts w:ascii="Times New Roman"/>
          <w:b w:val="false"/>
          <w:i w:val="false"/>
          <w:color w:val="000000"/>
          <w:sz w:val="28"/>
        </w:rPr>
        <w:t xml:space="preserve">
2015 жылғы 4 наурыздағы   </w:t>
      </w:r>
      <w:r>
        <w:br/>
      </w:r>
      <w:r>
        <w:rPr>
          <w:rFonts w:ascii="Times New Roman"/>
          <w:b w:val="false"/>
          <w:i w:val="false"/>
          <w:color w:val="000000"/>
          <w:sz w:val="28"/>
        </w:rPr>
        <w:t xml:space="preserve">
№ 35-278 шешіміне      </w:t>
      </w:r>
      <w:r>
        <w:br/>
      </w:r>
      <w:r>
        <w:rPr>
          <w:rFonts w:ascii="Times New Roman"/>
          <w:b w:val="false"/>
          <w:i w:val="false"/>
          <w:color w:val="000000"/>
          <w:sz w:val="28"/>
        </w:rPr>
        <w:t xml:space="preserve">
4 қосымша          </w:t>
      </w:r>
    </w:p>
    <w:bookmarkEnd w:id="7"/>
    <w:p>
      <w:pPr>
        <w:spacing w:after="0"/>
        <w:ind w:left="0"/>
        <w:jc w:val="both"/>
      </w:pPr>
      <w:r>
        <w:rPr>
          <w:rFonts w:ascii="Times New Roman"/>
          <w:b w:val="false"/>
          <w:i w:val="false"/>
          <w:color w:val="000000"/>
          <w:sz w:val="28"/>
        </w:rPr>
        <w:t>Зеренді аудандық мәслихатының</w:t>
      </w:r>
      <w:r>
        <w:br/>
      </w:r>
      <w:r>
        <w:rPr>
          <w:rFonts w:ascii="Times New Roman"/>
          <w:b w:val="false"/>
          <w:i w:val="false"/>
          <w:color w:val="000000"/>
          <w:sz w:val="28"/>
        </w:rPr>
        <w:t xml:space="preserve">
2014 жылғы 23 желтоқсандағы </w:t>
      </w:r>
      <w:r>
        <w:br/>
      </w:r>
      <w:r>
        <w:rPr>
          <w:rFonts w:ascii="Times New Roman"/>
          <w:b w:val="false"/>
          <w:i w:val="false"/>
          <w:color w:val="000000"/>
          <w:sz w:val="28"/>
        </w:rPr>
        <w:t xml:space="preserve">
№ 33-250 шешіміне      </w:t>
      </w:r>
      <w:r>
        <w:br/>
      </w:r>
      <w:r>
        <w:rPr>
          <w:rFonts w:ascii="Times New Roman"/>
          <w:b w:val="false"/>
          <w:i w:val="false"/>
          <w:color w:val="000000"/>
          <w:sz w:val="28"/>
        </w:rPr>
        <w:t xml:space="preserve">
7 қосымша          </w:t>
      </w:r>
    </w:p>
    <w:bookmarkStart w:name="z20" w:id="8"/>
    <w:p>
      <w:pPr>
        <w:spacing w:after="0"/>
        <w:ind w:left="0"/>
        <w:jc w:val="left"/>
      </w:pPr>
      <w:r>
        <w:rPr>
          <w:rFonts w:ascii="Times New Roman"/>
          <w:b/>
          <w:i w:val="false"/>
          <w:color w:val="000000"/>
        </w:rPr>
        <w:t xml:space="preserve"> 
2015 жылға кент, ауыл, ауылдық округтердің бюджеттік бағдарламалары</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1"/>
        <w:gridCol w:w="750"/>
        <w:gridCol w:w="750"/>
        <w:gridCol w:w="9127"/>
        <w:gridCol w:w="239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273565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ауылдық округі әкімінің аппараты</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15015</w:t>
            </w:r>
          </w:p>
        </w:tc>
      </w:tr>
      <w:tr>
        <w:trPr>
          <w:trHeight w:val="115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11195</w:t>
            </w:r>
          </w:p>
        </w:tc>
      </w:tr>
      <w:tr>
        <w:trPr>
          <w:trHeight w:val="1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w:t>
            </w:r>
          </w:p>
        </w:tc>
      </w:tr>
      <w:tr>
        <w:trPr>
          <w:trHeight w:val="3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w:t>
            </w:r>
          </w:p>
        </w:tc>
      </w:tr>
      <w:tr>
        <w:trPr>
          <w:trHeight w:val="42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p>
        </w:tc>
      </w:tr>
      <w:tr>
        <w:trPr>
          <w:trHeight w:val="94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Бұлақ ауылдық округі әкімінің аппараты</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15113</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10055</w:t>
            </w:r>
          </w:p>
        </w:tc>
      </w:tr>
      <w:tr>
        <w:trPr>
          <w:trHeight w:val="102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2218</w:t>
            </w:r>
          </w:p>
        </w:tc>
      </w:tr>
      <w:tr>
        <w:trPr>
          <w:trHeight w:val="25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Викторовка ауылдық округі әкімінің аппараты</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12965</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8917</w:t>
            </w:r>
          </w:p>
        </w:tc>
      </w:tr>
      <w:tr>
        <w:trPr>
          <w:trHeight w:val="103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r>
      <w:tr>
        <w:trPr>
          <w:trHeight w:val="9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w:t>
            </w:r>
          </w:p>
        </w:tc>
      </w:tr>
      <w:tr>
        <w:trPr>
          <w:trHeight w:val="49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ауылдық округі әкімінің аппараты</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34557</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13390</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3640</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4298</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13164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Исаковка ауылдық округі әкімінің аппараты</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10218</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7912</w:t>
            </w:r>
          </w:p>
        </w:tc>
      </w:tr>
      <w:tr>
        <w:trPr>
          <w:trHeight w:val="13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w:t>
            </w:r>
          </w:p>
        </w:tc>
      </w:tr>
      <w:tr>
        <w:trPr>
          <w:trHeight w:val="12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Қанай би атындағы ауылдық округі әкімінің аппараты</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8414</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6955</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r>
      <w:tr>
        <w:trPr>
          <w:trHeight w:val="103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5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Қоңысбай ауылдық округі әкімінің аппараты</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12072</w:t>
            </w:r>
          </w:p>
        </w:tc>
      </w:tr>
      <w:tr>
        <w:trPr>
          <w:trHeight w:val="9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9676</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100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Күсеп ауылдық округі әкімінің аппараты</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16064</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10839</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Қызылегіс ауылдық округі әкімінің аппараты</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9469</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7438</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Қызылсая ауылдық округі әкімінің аппараты</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8342</w:t>
            </w:r>
          </w:p>
        </w:tc>
      </w:tr>
      <w:tr>
        <w:trPr>
          <w:trHeight w:val="100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6947</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r>
      <w:tr>
        <w:trPr>
          <w:trHeight w:val="9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Ортақ ауылдық округі әкімінің аппараты</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6556</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p>
        </w:tc>
      </w:tr>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Бәйтерек ауылдық округі әкімінің аппараты</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10717</w:t>
            </w:r>
          </w:p>
        </w:tc>
      </w:tr>
      <w:tr>
        <w:trPr>
          <w:trHeight w:val="3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8990</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w:t>
            </w:r>
          </w:p>
        </w:tc>
      </w:tr>
      <w:tr>
        <w:trPr>
          <w:trHeight w:val="103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w:t>
            </w:r>
          </w:p>
        </w:tc>
      </w:tr>
      <w:tr>
        <w:trPr>
          <w:trHeight w:val="40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Приречен ауылдық округі әкімінің аппараты</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10031</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7848</w:t>
            </w:r>
          </w:p>
        </w:tc>
      </w:tr>
      <w:tr>
        <w:trPr>
          <w:trHeight w:val="19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p>
        </w:tc>
      </w:tr>
      <w:tr>
        <w:trPr>
          <w:trHeight w:val="9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Мәлік Ғабдуллинның ауылдық округі әкімінің аппараты</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10682</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8085</w:t>
            </w:r>
          </w:p>
        </w:tc>
      </w:tr>
      <w:tr>
        <w:trPr>
          <w:trHeight w:val="96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w:t>
            </w:r>
          </w:p>
        </w:tc>
      </w:tr>
      <w:tr>
        <w:trPr>
          <w:trHeight w:val="96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w:t>
            </w:r>
          </w:p>
        </w:tc>
      </w:tr>
      <w:tr>
        <w:trPr>
          <w:trHeight w:val="27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Садовый ауылдық округі әкімінің аппараты</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10355</w:t>
            </w:r>
          </w:p>
        </w:tc>
      </w:tr>
      <w:tr>
        <w:trPr>
          <w:trHeight w:val="10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8363</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w:t>
            </w:r>
          </w:p>
        </w:tc>
      </w:tr>
      <w:tr>
        <w:trPr>
          <w:trHeight w:val="9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w:t>
            </w:r>
          </w:p>
        </w:tc>
      </w:tr>
      <w:tr>
        <w:trPr>
          <w:trHeight w:val="4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ауылдық округі әкімінің аппараты</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8976</w:t>
            </w:r>
          </w:p>
        </w:tc>
      </w:tr>
      <w:tr>
        <w:trPr>
          <w:trHeight w:val="87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7428</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r>
      <w:tr>
        <w:trPr>
          <w:trHeight w:val="9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Сәкен Сейфуллин атындағы ауылдық округі әкімінің аппараты</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11288</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8373</w:t>
            </w:r>
          </w:p>
        </w:tc>
      </w:tr>
      <w:tr>
        <w:trPr>
          <w:trHeight w:val="82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w:t>
            </w:r>
          </w:p>
        </w:tc>
      </w:tr>
      <w:tr>
        <w:trPr>
          <w:trHeight w:val="9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w:t>
            </w:r>
          </w:p>
        </w:tc>
      </w:tr>
      <w:tr>
        <w:trPr>
          <w:trHeight w:val="9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Симферополь ауылдық округі әкімінің аппараты</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11159</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9084</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4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Троицк ауылдық округі әкімінің аппараты</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9667</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7888</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r>
      <w:tr>
        <w:trPr>
          <w:trHeight w:val="40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Чаглинка ауылдық округі әкімінің аппараты</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15297</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10396</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1529</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w:t>
            </w:r>
          </w:p>
        </w:tc>
      </w:tr>
      <w:tr>
        <w:trPr>
          <w:trHeight w:val="42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r>
      <w:tr>
        <w:trPr>
          <w:trHeight w:val="105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Алексеевка кенті әкімінің аппараты</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15113</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8813</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3690</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r>
      <w:tr>
        <w:trPr>
          <w:trHeight w:val="1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Айдабол ауылы әкімінің аппараты</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9338</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7216</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w:t>
            </w:r>
          </w:p>
        </w:tc>
      </w:tr>
      <w:tr>
        <w:trPr>
          <w:trHeight w:val="10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