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a77ae" w14:textId="56a77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ауданында тұрғын үй көмегін көрсету тәртібі мен мөлшерін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2015 жылғы 4 наурыздағы № 35-280 шешімі. Ақмола облысының Әділет департаментінде 2015 жылғы 3 сәуірде № 4728 болып тіркелді. Күші жойылды - Ақмола облысы Зеренді аудандық мәслихатының 2017 жылғы 6 ақпандағы № 10-82 шешімімен</w:t>
      </w:r>
    </w:p>
    <w:p>
      <w:pPr>
        <w:spacing w:after="0"/>
        <w:ind w:left="0"/>
        <w:jc w:val="left"/>
      </w:pPr>
      <w:r>
        <w:rPr>
          <w:rFonts w:ascii="Times New Roman"/>
          <w:b w:val="false"/>
          <w:i w:val="false"/>
          <w:color w:val="ff0000"/>
          <w:sz w:val="28"/>
        </w:rPr>
        <w:t xml:space="preserve">      Ескерту. Күші жойылды - Ақмола облысы Зеренді аудандық мәслихатының 06.02.2017 </w:t>
      </w:r>
      <w:r>
        <w:rPr>
          <w:rFonts w:ascii="Times New Roman"/>
          <w:b w:val="false"/>
          <w:i w:val="false"/>
          <w:color w:val="ff0000"/>
          <w:sz w:val="28"/>
        </w:rPr>
        <w:t>№ 10-82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"Тұрғын үй қатынастары туралы" Қазақстан Республикасының 1997 жылғы 16 сәуірдегі Заңының </w:t>
      </w:r>
      <w:r>
        <w:rPr>
          <w:rFonts w:ascii="Times New Roman"/>
          <w:b w:val="false"/>
          <w:i w:val="false"/>
          <w:color w:val="000000"/>
          <w:sz w:val="28"/>
        </w:rPr>
        <w:t>97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w:t>
      </w:r>
      <w:r>
        <w:rPr>
          <w:rFonts w:ascii="Times New Roman"/>
          <w:b w:val="false"/>
          <w:i w:val="false"/>
          <w:color w:val="000000"/>
          <w:sz w:val="28"/>
        </w:rPr>
        <w:t>бұйрығына</w:t>
      </w:r>
      <w:r>
        <w:rPr>
          <w:rFonts w:ascii="Times New Roman"/>
          <w:b w:val="false"/>
          <w:i w:val="false"/>
          <w:color w:val="000000"/>
          <w:sz w:val="28"/>
        </w:rPr>
        <w:t xml:space="preserve"> сәйкес, Зеренді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облысы Зеренді аудандық мәслихатының 22.01.2016 </w:t>
      </w:r>
      <w:r>
        <w:rPr>
          <w:rFonts w:ascii="Times New Roman"/>
          <w:b w:val="false"/>
          <w:i w:val="false"/>
          <w:color w:val="ff0000"/>
          <w:sz w:val="28"/>
        </w:rPr>
        <w:t>№ 47-377</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 xml:space="preserve">1. Зеренді ауданында тұрғын үй көмегін көрсету тәртібі мен мөлшері </w:t>
      </w:r>
      <w:r>
        <w:rPr>
          <w:rFonts w:ascii="Times New Roman"/>
          <w:b w:val="false"/>
          <w:i w:val="false"/>
          <w:color w:val="000000"/>
          <w:sz w:val="28"/>
        </w:rPr>
        <w:t>қосымшаға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В.Соболев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А.Мұратұлы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мәслихаттың</w:t>
            </w:r>
            <w:r>
              <w:br/>
            </w:r>
            <w:r>
              <w:rPr>
                <w:rFonts w:ascii="Times New Roman"/>
                <w:b w:val="false"/>
                <w:i w:val="false"/>
                <w:color w:val="000000"/>
                <w:sz w:val="20"/>
              </w:rPr>
              <w:t>2015 жылғы 4 наурыздағы</w:t>
            </w:r>
            <w:r>
              <w:br/>
            </w:r>
            <w:r>
              <w:rPr>
                <w:rFonts w:ascii="Times New Roman"/>
                <w:b w:val="false"/>
                <w:i w:val="false"/>
                <w:color w:val="000000"/>
                <w:sz w:val="20"/>
              </w:rPr>
              <w:t>№ 35-280 шешіміне</w:t>
            </w:r>
            <w:r>
              <w:br/>
            </w:r>
            <w:r>
              <w:rPr>
                <w:rFonts w:ascii="Times New Roman"/>
                <w:b w:val="false"/>
                <w:i w:val="false"/>
                <w:color w:val="000000"/>
                <w:sz w:val="20"/>
              </w:rPr>
              <w:t>қосымша</w:t>
            </w:r>
          </w:p>
        </w:tc>
      </w:tr>
    </w:tbl>
    <w:bookmarkStart w:name="z5" w:id="0"/>
    <w:p>
      <w:pPr>
        <w:spacing w:after="0"/>
        <w:ind w:left="0"/>
        <w:jc w:val="left"/>
      </w:pPr>
      <w:r>
        <w:rPr>
          <w:rFonts w:ascii="Times New Roman"/>
          <w:b/>
          <w:i w:val="false"/>
          <w:color w:val="000000"/>
        </w:rPr>
        <w:t xml:space="preserve"> Зеренді ауданында тұрғын үй көмегін көрсету тәртібі мен мөлшері</w:t>
      </w:r>
      <w:r>
        <w:br/>
      </w:r>
      <w:r>
        <w:rPr>
          <w:rFonts w:ascii="Times New Roman"/>
          <w:b/>
          <w:i w:val="false"/>
          <w:color w:val="000000"/>
        </w:rPr>
        <w:t>1. Тұрғын үй көмегін көрсету тәртібі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Тұрғын үй көмегi аудандық бюджет қаражаты есебiнен Зеренді ауданында тұрақты тұратын аз қамтылған отбасыларға (азаматтарға) ұсынылады.</w:t>
      </w:r>
      <w:r>
        <w:br/>
      </w:r>
      <w:r>
        <w:rPr>
          <w:rFonts w:ascii="Times New Roman"/>
          <w:b w:val="false"/>
          <w:i w:val="false"/>
          <w:color w:val="000000"/>
          <w:sz w:val="28"/>
        </w:rPr>
        <w:t>
      </w:t>
      </w:r>
      <w:r>
        <w:rPr>
          <w:rFonts w:ascii="Times New Roman"/>
          <w:b w:val="false"/>
          <w:i w:val="false"/>
          <w:color w:val="000000"/>
          <w:sz w:val="28"/>
        </w:rPr>
        <w:t xml:space="preserve">2. Өтініштерді қабылдау және мемлекеттік қызмет көрсету нәтижелерін беру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бұйрығымен бекітілген, "Тұрғын үй көмегін тағайындау"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Ақмола облысы Зеренді аудандық мәслихатының 22.01.2016 </w:t>
      </w:r>
      <w:r>
        <w:rPr>
          <w:rFonts w:ascii="Times New Roman"/>
          <w:b w:val="false"/>
          <w:i w:val="false"/>
          <w:color w:val="ff0000"/>
          <w:sz w:val="28"/>
        </w:rPr>
        <w:t>№ 47-377</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3. Тұрғын үй жәрдемақысы өтініш берілген күнінен ағымдағы тоқсанға толық тағайындалады, оны есептеу барысында отбасының өткен тоқсандағы табыстары мен коммуналдық қызметтерінің шығындары есепке алынады.</w:t>
      </w:r>
      <w:r>
        <w:br/>
      </w:r>
      <w:r>
        <w:rPr>
          <w:rFonts w:ascii="Times New Roman"/>
          <w:b w:val="false"/>
          <w:i w:val="false"/>
          <w:color w:val="000000"/>
          <w:sz w:val="28"/>
        </w:rPr>
        <w:t>
      </w:t>
      </w:r>
      <w:r>
        <w:rPr>
          <w:rFonts w:ascii="Times New Roman"/>
          <w:b w:val="false"/>
          <w:i w:val="false"/>
          <w:color w:val="000000"/>
          <w:sz w:val="28"/>
        </w:rPr>
        <w:t>4. Коммуналдық тұрғын үйде тұратындар үшін жылу беру шығындары жоспарлық есеппен алынып, нақты төлем жасалғаннан кейін қайта есептеледі.</w:t>
      </w:r>
      <w:r>
        <w:br/>
      </w:r>
      <w:r>
        <w:rPr>
          <w:rFonts w:ascii="Times New Roman"/>
          <w:b w:val="false"/>
          <w:i w:val="false"/>
          <w:color w:val="000000"/>
          <w:sz w:val="28"/>
        </w:rPr>
        <w:t>
      </w:t>
      </w:r>
      <w:r>
        <w:rPr>
          <w:rFonts w:ascii="Times New Roman"/>
          <w:b w:val="false"/>
          <w:i w:val="false"/>
          <w:color w:val="000000"/>
          <w:sz w:val="28"/>
        </w:rPr>
        <w:t>5. Тұрғын үй көмегін тағайындау және төлеу бойынша уәкілетті орган болып "Зеренді ауданының жұмыспен қамту және әлеуметтік бағдарламалар бөлімі" мемлекеттік мекемесі анықталды (бұдан әрі-уәкілетті орган).</w:t>
      </w:r>
      <w:r>
        <w:br/>
      </w:r>
      <w:r>
        <w:rPr>
          <w:rFonts w:ascii="Times New Roman"/>
          <w:b w:val="false"/>
          <w:i w:val="false"/>
          <w:color w:val="000000"/>
          <w:sz w:val="28"/>
        </w:rPr>
        <w:t>
      </w:t>
      </w:r>
      <w:r>
        <w:rPr>
          <w:rFonts w:ascii="Times New Roman"/>
          <w:b w:val="false"/>
          <w:i w:val="false"/>
          <w:color w:val="000000"/>
          <w:sz w:val="28"/>
        </w:rPr>
        <w:t>6. Аз қамтылған отбасыларға (азаматтарға) тұрғын үй көмегін төлеу "Зеренді ауданының жұмыспен қамту және әлеуметтік бағдарламалар бөлімі" мемлекеттік мекемесімен екінші деңгейдегі банктер арқылы өтініш берушілердің жеке шоттарына аудару жолымен жүзеге асырылады.</w:t>
      </w:r>
      <w:r>
        <w:br/>
      </w:r>
      <w:r>
        <w:rPr>
          <w:rFonts w:ascii="Times New Roman"/>
          <w:b w:val="false"/>
          <w:i w:val="false"/>
          <w:color w:val="000000"/>
          <w:sz w:val="28"/>
        </w:rPr>
        <w:t>
</w:t>
      </w:r>
    </w:p>
    <w:bookmarkStart w:name="z13" w:id="1"/>
    <w:p>
      <w:pPr>
        <w:spacing w:after="0"/>
        <w:ind w:left="0"/>
        <w:jc w:val="left"/>
      </w:pPr>
      <w:r>
        <w:rPr>
          <w:rFonts w:ascii="Times New Roman"/>
          <w:b/>
          <w:i w:val="false"/>
          <w:color w:val="000000"/>
        </w:rPr>
        <w:t xml:space="preserve"> 2. Тұрғын үй көмегін көрсету мөлшері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7. Отбасының (азаматтың) жиынтық табысы уәкілетті органмен қолданыстағы заңнамада белгіленген тәртіппен тұрғын үй көмегін тағайындауға өтініш білдірілген тоқсанның алдындағы тоқсанға есептеледі.</w:t>
      </w:r>
      <w:r>
        <w:br/>
      </w:r>
      <w:r>
        <w:rPr>
          <w:rFonts w:ascii="Times New Roman"/>
          <w:b w:val="false"/>
          <w:i w:val="false"/>
          <w:color w:val="000000"/>
          <w:sz w:val="28"/>
        </w:rPr>
        <w:t>
      </w:t>
      </w:r>
      <w:r>
        <w:rPr>
          <w:rFonts w:ascii="Times New Roman"/>
          <w:b w:val="false"/>
          <w:i w:val="false"/>
          <w:color w:val="000000"/>
          <w:sz w:val="28"/>
        </w:rPr>
        <w:t>8. Шекті жол берілетін шығыстар үлесі:</w:t>
      </w:r>
      <w:r>
        <w:br/>
      </w:r>
      <w:r>
        <w:rPr>
          <w:rFonts w:ascii="Times New Roman"/>
          <w:b w:val="false"/>
          <w:i w:val="false"/>
          <w:color w:val="000000"/>
          <w:sz w:val="28"/>
        </w:rPr>
        <w:t>
      жекешелендірілген тұрғынжайларда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r>
        <w:br/>
      </w:r>
      <w:r>
        <w:rPr>
          <w:rFonts w:ascii="Times New Roman"/>
          <w:b w:val="false"/>
          <w:i w:val="false"/>
          <w:color w:val="000000"/>
          <w:sz w:val="28"/>
        </w:rPr>
        <w:t>
      тұрғынжайдың меншік иелері немесе жалдаушылары (қосымша жалдаушылары) болып табылатын отбасыларға (азаматтарға) коммуналдық қызметтерді және қалалық телекоммуникация желісіне қосылған телефонға абонеттік ақының өсуі бөлігінде байланыс қызметтерін тұтынуына;</w:t>
      </w:r>
      <w:r>
        <w:br/>
      </w:r>
      <w:r>
        <w:rPr>
          <w:rFonts w:ascii="Times New Roman"/>
          <w:b w:val="false"/>
          <w:i w:val="false"/>
          <w:color w:val="000000"/>
          <w:sz w:val="28"/>
        </w:rPr>
        <w:t>
      жергілікті атқарушы орган жеке тұрғын үй қорынан жалға алған тұрғынжайды пайдаланғаны үшін жалға алу ақысын төлеуге 11 пайыз мөлшерінде белгіленеді.</w:t>
      </w:r>
      <w:r>
        <w:br/>
      </w:r>
      <w:r>
        <w:rPr>
          <w:rFonts w:ascii="Times New Roman"/>
          <w:b w:val="false"/>
          <w:i w:val="false"/>
          <w:color w:val="000000"/>
          <w:sz w:val="28"/>
        </w:rPr>
        <w:t>
      </w:t>
      </w:r>
      <w:r>
        <w:rPr>
          <w:rFonts w:ascii="Times New Roman"/>
          <w:b w:val="false"/>
          <w:i w:val="false"/>
          <w:color w:val="000000"/>
          <w:sz w:val="28"/>
        </w:rPr>
        <w:t>9. Жекешелендірілген тұрғынжайларда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және коммуналдық қызметтерді тұтынуға белгіленген көлемінің нормасынан жоғары болса, төлем жалпыға бірдей негізде жүргізіледі. Жәрдемақы шараларымен қамтамасыз етілетін тұрғын үй көлемінің нормасы бір адамға он сегіз шаршы метр. Жалғыз тұратын азаматтар үшін жәрдемақы шараларымен қамтамасыз етілетін тұрғын үй көлемінің нормасы отыз шаршы метр.</w:t>
      </w:r>
      <w:r>
        <w:br/>
      </w:r>
      <w:r>
        <w:rPr>
          <w:rFonts w:ascii="Times New Roman"/>
          <w:b w:val="false"/>
          <w:i w:val="false"/>
          <w:color w:val="000000"/>
          <w:sz w:val="28"/>
        </w:rPr>
        <w:t>
      </w:t>
      </w:r>
      <w:r>
        <w:rPr>
          <w:rFonts w:ascii="Times New Roman"/>
          <w:b w:val="false"/>
          <w:i w:val="false"/>
          <w:color w:val="000000"/>
          <w:sz w:val="28"/>
        </w:rPr>
        <w:t>10. Жергілікті жылумен қатты отынды тұтынуға өтемақы нормасы өтініш беру тоқсанында отбасыға (азаматқа), жылу беру маусымына бес тонна деп белгіленсін. Бір шаршы метрге шығын айына 20,83 килограмм мөлшерінде есептеледі. Статистикалық мәліметке сәйкес өткен тоқсанда қалыптасқан көмірдің орташа бағасы алынады.</w:t>
      </w:r>
      <w:r>
        <w:br/>
      </w:r>
      <w:r>
        <w:rPr>
          <w:rFonts w:ascii="Times New Roman"/>
          <w:b w:val="false"/>
          <w:i w:val="false"/>
          <w:color w:val="000000"/>
          <w:sz w:val="28"/>
        </w:rPr>
        <w:t>
      </w:t>
      </w:r>
      <w:r>
        <w:rPr>
          <w:rFonts w:ascii="Times New Roman"/>
          <w:b w:val="false"/>
          <w:i w:val="false"/>
          <w:color w:val="000000"/>
          <w:sz w:val="28"/>
        </w:rPr>
        <w:t>11. Электр энергиясының шығын нормасы бір адамға айына 50 (елу) киловаттан белгіленсін.</w:t>
      </w:r>
      <w:r>
        <w:br/>
      </w:r>
      <w:r>
        <w:rPr>
          <w:rFonts w:ascii="Times New Roman"/>
          <w:b w:val="false"/>
          <w:i w:val="false"/>
          <w:color w:val="000000"/>
          <w:sz w:val="28"/>
        </w:rPr>
        <w:t>
      </w:t>
      </w:r>
      <w:r>
        <w:rPr>
          <w:rFonts w:ascii="Times New Roman"/>
          <w:b w:val="false"/>
          <w:i w:val="false"/>
          <w:color w:val="000000"/>
          <w:sz w:val="28"/>
        </w:rPr>
        <w:t xml:space="preserve">12. Телекоммуникациялар желісіне қосылған телефон үшін абоненттік төлемақы тарифтерінің көтерілуіне өтемақы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w:t>
      </w:r>
      <w:r>
        <w:rPr>
          <w:rFonts w:ascii="Times New Roman"/>
          <w:b w:val="false"/>
          <w:i w:val="false"/>
          <w:color w:val="000000"/>
          <w:sz w:val="28"/>
        </w:rPr>
        <w:t>ережесіне</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