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0839" w14:textId="65f0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Зеренді ауданының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2015 жылғы 15 сәуірдегі № 36-301 шешімі. Ақмола облысының Әділет департаментінде 2015 жылғы 18 мамырда № 4797 болып тіркелді. Күші жойылды - Ақмола облысы Зеренді аудандық мәслихатының 2018 жылғы 16 ақпандағы № 19-153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Зеренді аудандық мәслихатының 16.02.2018 </w:t>
      </w:r>
      <w:r>
        <w:rPr>
          <w:rFonts w:ascii="Times New Roman"/>
          <w:b w:val="false"/>
          <w:i w:val="false"/>
          <w:color w:val="ff0000"/>
          <w:sz w:val="28"/>
        </w:rPr>
        <w:t>№ 19-153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Ақмола облысы Зеренді аудандық мәслихатының 23.12.2016 </w:t>
      </w:r>
      <w:r>
        <w:rPr>
          <w:rFonts w:ascii="Times New Roman"/>
          <w:b w:val="false"/>
          <w:i w:val="false"/>
          <w:color w:val="ff0000"/>
          <w:sz w:val="28"/>
        </w:rPr>
        <w:t>№ 8-66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өзгерістер енгізілді - Ақмола облысы Зеренді аудандық мәслихатының 04.04.2016 </w:t>
      </w:r>
      <w:r>
        <w:rPr>
          <w:rFonts w:ascii="Times New Roman"/>
          <w:b w:val="false"/>
          <w:i w:val="false"/>
          <w:color w:val="000000"/>
          <w:sz w:val="28"/>
        </w:rPr>
        <w:t>№ 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Зеренді ауданының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Ақмола облысы Зеренді аудандық мәслихатының 04.04.2016 </w:t>
      </w:r>
      <w:r>
        <w:rPr>
          <w:rFonts w:ascii="Times New Roman"/>
          <w:b w:val="false"/>
          <w:i w:val="false"/>
          <w:color w:val="000000"/>
          <w:sz w:val="28"/>
        </w:rPr>
        <w:t>№ 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енгізіледі); 23.12.2016 </w:t>
      </w:r>
      <w:r>
        <w:rPr>
          <w:rFonts w:ascii="Times New Roman"/>
          <w:b w:val="false"/>
          <w:i w:val="false"/>
          <w:color w:val="ff0000"/>
          <w:sz w:val="28"/>
        </w:rPr>
        <w:t>№ 8-66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К.Расқұлов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А.Мұратұлы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"15" 04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