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42c7" w14:textId="4ef4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2014 жылғы 23 желтоқсандағы № 33-250 "Зеренді ауданының 2015-2017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2015 жылғы 12 қарашадағы № 41-343 шешімі. Ақмола облысының Әділет департаментінде 2015 жылғы 27 қарашада № 5093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Зеренді аудандық мәслихаттың «Зеренді ауданының 2015-2017 жылдарға арналған бюджеті туралы» 2014 жылғы 23 желтоқсандағы № 33-250 (Нормативтік құқықтық актілерді мемлекеттік тіркеу тізілімінде № 4552 тіркелген, 2015 жылғы 9 қаңтарда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Зеренді ауданының 2015–2017 жылдарға арналған бюджеті 1, 2 және 3 қосымшаларына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3 629 922,3 мың теңге, оның ішінде:</w:t>
      </w:r>
      <w:r>
        <w:br/>
      </w:r>
      <w:r>
        <w:rPr>
          <w:rFonts w:ascii="Times New Roman"/>
          <w:b w:val="false"/>
          <w:i w:val="false"/>
          <w:color w:val="000000"/>
          <w:sz w:val="28"/>
        </w:rPr>
        <w:t>
      салықтық түсімдер – 1 870 493,0 мың теңге;</w:t>
      </w:r>
      <w:r>
        <w:br/>
      </w:r>
      <w:r>
        <w:rPr>
          <w:rFonts w:ascii="Times New Roman"/>
          <w:b w:val="false"/>
          <w:i w:val="false"/>
          <w:color w:val="000000"/>
          <w:sz w:val="28"/>
        </w:rPr>
        <w:t>
      салықтық емес түсімдер – 32 228,6 мың теңге;</w:t>
      </w:r>
      <w:r>
        <w:br/>
      </w:r>
      <w:r>
        <w:rPr>
          <w:rFonts w:ascii="Times New Roman"/>
          <w:b w:val="false"/>
          <w:i w:val="false"/>
          <w:color w:val="000000"/>
          <w:sz w:val="28"/>
        </w:rPr>
        <w:t>
      негізгі капиталды сатудан түсетін түсімдер – 39 000,0 мың теңге;</w:t>
      </w:r>
      <w:r>
        <w:br/>
      </w:r>
      <w:r>
        <w:rPr>
          <w:rFonts w:ascii="Times New Roman"/>
          <w:b w:val="false"/>
          <w:i w:val="false"/>
          <w:color w:val="000000"/>
          <w:sz w:val="28"/>
        </w:rPr>
        <w:t>
      трансферттер түсімі – 1 688 200,7 мың теңге;</w:t>
      </w:r>
      <w:r>
        <w:br/>
      </w:r>
      <w:r>
        <w:rPr>
          <w:rFonts w:ascii="Times New Roman"/>
          <w:b w:val="false"/>
          <w:i w:val="false"/>
          <w:color w:val="000000"/>
          <w:sz w:val="28"/>
        </w:rPr>
        <w:t>
</w:t>
      </w:r>
      <w:r>
        <w:rPr>
          <w:rFonts w:ascii="Times New Roman"/>
          <w:b w:val="false"/>
          <w:i w:val="false"/>
          <w:color w:val="000000"/>
          <w:sz w:val="28"/>
        </w:rPr>
        <w:t>
      2) шығындар – 3 662 835,3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49 445,2 мың теңге, оның ішінде:</w:t>
      </w:r>
      <w:r>
        <w:br/>
      </w:r>
      <w:r>
        <w:rPr>
          <w:rFonts w:ascii="Times New Roman"/>
          <w:b w:val="false"/>
          <w:i w:val="false"/>
          <w:color w:val="000000"/>
          <w:sz w:val="28"/>
        </w:rPr>
        <w:t>
      бюджеттік кредиттер – 69 664,0 мың теңге;</w:t>
      </w:r>
      <w:r>
        <w:br/>
      </w:r>
      <w:r>
        <w:rPr>
          <w:rFonts w:ascii="Times New Roman"/>
          <w:b w:val="false"/>
          <w:i w:val="false"/>
          <w:color w:val="000000"/>
          <w:sz w:val="28"/>
        </w:rPr>
        <w:t>
      бюджеттік кредиттерді өтеу – 20 218,8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2 098,0 мың теңге, оның ішінде:</w:t>
      </w:r>
      <w:r>
        <w:br/>
      </w:r>
      <w:r>
        <w:rPr>
          <w:rFonts w:ascii="Times New Roman"/>
          <w:b w:val="false"/>
          <w:i w:val="false"/>
          <w:color w:val="000000"/>
          <w:sz w:val="28"/>
        </w:rPr>
        <w:t>
      қаржы активтерiн сатып алу – 14 000,0 мың теңге;</w:t>
      </w:r>
      <w:r>
        <w:br/>
      </w:r>
      <w:r>
        <w:rPr>
          <w:rFonts w:ascii="Times New Roman"/>
          <w:b w:val="false"/>
          <w:i w:val="false"/>
          <w:color w:val="000000"/>
          <w:sz w:val="28"/>
        </w:rPr>
        <w:t>
      мемлекеттің қаржы активтерін сатудан түсетін түсімдер – 11 902,0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-84 456,2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84 456,2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«6. 2015 жылға арналған аудандық бюджетте 20 218,8 мың теңге сомасында мамандарға әлеуметтік қолдау шараларын жүзеге асыру үшін 2010, 2011, 2012, 2013 және 2014 жылдарға бөлінген бюджеттік несиелер бойынша негізгі қарыздардың өтеуі, оның ішінде бюджеттік несиелер бойынша мерзімінен бұрын өтеуі 4 724,8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А.Балтабаева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А.Мұратұлы</w:t>
      </w:r>
      <w:r>
        <w:br/>
      </w:r>
      <w:r>
        <w:rPr>
          <w:rFonts w:ascii="Times New Roman"/>
          <w:b w:val="false"/>
          <w:i w:val="false"/>
          <w:color w:val="000000"/>
          <w:sz w:val="28"/>
        </w:rPr>
        <w:t>
</w:t>
      </w:r>
      <w:r>
        <w:rPr>
          <w:rFonts w:ascii="Times New Roman"/>
          <w:b w:val="false"/>
          <w:i/>
          <w:color w:val="000000"/>
          <w:sz w:val="28"/>
        </w:rPr>
        <w:t>      2015 жылғы «12» 11</w:t>
      </w:r>
    </w:p>
    <w:bookmarkStart w:name="z13" w:id="1"/>
    <w:p>
      <w:pPr>
        <w:spacing w:after="0"/>
        <w:ind w:left="0"/>
        <w:jc w:val="both"/>
      </w:pPr>
      <w:r>
        <w:rPr>
          <w:rFonts w:ascii="Times New Roman"/>
          <w:b w:val="false"/>
          <w:i w:val="false"/>
          <w:color w:val="000000"/>
          <w:sz w:val="28"/>
        </w:rPr>
        <w:t xml:space="preserve">
Зеренді аудандық мәслихатының  </w:t>
      </w:r>
      <w:r>
        <w:br/>
      </w:r>
      <w:r>
        <w:rPr>
          <w:rFonts w:ascii="Times New Roman"/>
          <w:b w:val="false"/>
          <w:i w:val="false"/>
          <w:color w:val="000000"/>
          <w:sz w:val="28"/>
        </w:rPr>
        <w:t>
2015 жылғы 12 қарашадағы № 41-343</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000000"/>
          <w:sz w:val="28"/>
        </w:rPr>
        <w:t xml:space="preserve">Зеренді аудандық мәслихатының    </w:t>
      </w:r>
      <w:r>
        <w:br/>
      </w:r>
      <w:r>
        <w:rPr>
          <w:rFonts w:ascii="Times New Roman"/>
          <w:b w:val="false"/>
          <w:i w:val="false"/>
          <w:color w:val="000000"/>
          <w:sz w:val="28"/>
        </w:rPr>
        <w:t>
2014 жылғы 23 желтоқсандағы № 33-250</w:t>
      </w:r>
      <w:r>
        <w:br/>
      </w:r>
      <w:r>
        <w:rPr>
          <w:rFonts w:ascii="Times New Roman"/>
          <w:b w:val="false"/>
          <w:i w:val="false"/>
          <w:color w:val="000000"/>
          <w:sz w:val="28"/>
        </w:rPr>
        <w:t xml:space="preserve">
шешіміне 1 қосымша          </w:t>
      </w:r>
    </w:p>
    <w:bookmarkStart w:name="z14" w:id="2"/>
    <w:p>
      <w:pPr>
        <w:spacing w:after="0"/>
        <w:ind w:left="0"/>
        <w:jc w:val="left"/>
      </w:pPr>
      <w:r>
        <w:rPr>
          <w:rFonts w:ascii="Times New Roman"/>
          <w:b/>
          <w:i w:val="false"/>
          <w:color w:val="000000"/>
        </w:rPr>
        <w:t xml:space="preserve"> 
2015 жылғы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56"/>
        <w:gridCol w:w="498"/>
        <w:gridCol w:w="9689"/>
        <w:gridCol w:w="24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3629922,3</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1870493,0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28886,0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28886,0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712309,0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712309,0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973210,5</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898927,0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14161,5</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56122,0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150990,9</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66261,3</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67396,7</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16982,9</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32228,6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4498,6</w:t>
            </w:r>
          </w:p>
        </w:tc>
      </w:tr>
      <w:tr>
        <w:trPr>
          <w:trHeight w:val="73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1688200,7</w:t>
            </w:r>
          </w:p>
        </w:tc>
      </w:tr>
      <w:tr>
        <w:trPr>
          <w:trHeight w:val="7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1688200,7</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1688200,7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530"/>
        <w:gridCol w:w="530"/>
        <w:gridCol w:w="9607"/>
        <w:gridCol w:w="24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3662835,3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324784,2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181608,0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181608,0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26662,0</w:t>
            </w:r>
          </w:p>
        </w:tc>
      </w:tr>
      <w:tr>
        <w:trPr>
          <w:trHeight w:val="189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25535,0</w:t>
            </w:r>
          </w:p>
        </w:tc>
      </w:tr>
      <w:tr>
        <w:trPr>
          <w:trHeight w:val="7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6547,0</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8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8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2641287,3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2625241,3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2257962,0</w:t>
            </w:r>
          </w:p>
        </w:tc>
      </w:tr>
      <w:tr>
        <w:trPr>
          <w:trHeight w:val="14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32894,5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жоғарғы көрсеткіштері үшін гранттарды табыс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17091,2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12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62719,0</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5566,6</w:t>
            </w:r>
          </w:p>
        </w:tc>
      </w:tr>
      <w:tr>
        <w:trPr>
          <w:trHeight w:val="70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148914,6</w:t>
            </w:r>
          </w:p>
        </w:tc>
      </w:tr>
      <w:tr>
        <w:trPr>
          <w:trHeight w:val="10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144698,7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22576,0</w:t>
            </w:r>
          </w:p>
        </w:tc>
      </w:tr>
      <w:tr>
        <w:trPr>
          <w:trHeight w:val="5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13197,0</w:t>
            </w:r>
          </w:p>
        </w:tc>
      </w:tr>
      <w:tr>
        <w:trPr>
          <w:trHeight w:val="9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21732,2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0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26291,0</w:t>
            </w:r>
          </w:p>
        </w:tc>
      </w:tr>
      <w:tr>
        <w:trPr>
          <w:trHeight w:val="7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5538,0</w:t>
            </w:r>
          </w:p>
        </w:tc>
      </w:tr>
      <w:tr>
        <w:trPr>
          <w:trHeight w:val="8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6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62736,8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35136,5</w:t>
            </w:r>
          </w:p>
        </w:tc>
      </w:tr>
      <w:tr>
        <w:trPr>
          <w:trHeight w:val="5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3099,5</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0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26694,0</w:t>
            </w:r>
          </w:p>
        </w:tc>
      </w:tr>
      <w:tr>
        <w:trPr>
          <w:trHeight w:val="7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кұрылыс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4374,3</w:t>
            </w:r>
          </w:p>
        </w:tc>
      </w:tr>
      <w:tr>
        <w:trPr>
          <w:trHeight w:val="7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136064,0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98959,0</w:t>
            </w:r>
          </w:p>
        </w:tc>
      </w:tr>
      <w:tr>
        <w:trPr>
          <w:trHeight w:val="6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p>
        </w:tc>
      </w:tr>
      <w:tr>
        <w:trPr>
          <w:trHeight w:val="73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30436,0</w:t>
            </w:r>
          </w:p>
        </w:tc>
      </w:tr>
      <w:tr>
        <w:trPr>
          <w:trHeight w:val="70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14348,0</w:t>
            </w:r>
          </w:p>
        </w:tc>
      </w:tr>
      <w:tr>
        <w:trPr>
          <w:trHeight w:val="7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r>
      <w:tr>
        <w:trPr>
          <w:trHeight w:val="6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122206,0</w:t>
            </w:r>
          </w:p>
        </w:tc>
      </w:tr>
      <w:tr>
        <w:trPr>
          <w:trHeight w:val="73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11886,0</w:t>
            </w:r>
          </w:p>
        </w:tc>
      </w:tr>
      <w:tr>
        <w:trPr>
          <w:trHeight w:val="70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11886,0</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11378,0</w:t>
            </w:r>
          </w:p>
        </w:tc>
      </w:tr>
      <w:tr>
        <w:trPr>
          <w:trHeight w:val="70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89277,0</w:t>
            </w:r>
          </w:p>
        </w:tc>
      </w:tr>
      <w:tr>
        <w:trPr>
          <w:trHeight w:val="10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13134,0</w:t>
            </w:r>
          </w:p>
        </w:tc>
      </w:tr>
      <w:tr>
        <w:trPr>
          <w:trHeight w:val="70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3862,0</w:t>
            </w:r>
          </w:p>
        </w:tc>
      </w:tr>
      <w:tr>
        <w:trPr>
          <w:trHeight w:val="73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69599,0</w:t>
            </w:r>
          </w:p>
        </w:tc>
      </w:tr>
      <w:tr>
        <w:trPr>
          <w:trHeight w:val="9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14456,0</w:t>
            </w:r>
          </w:p>
        </w:tc>
      </w:tr>
      <w:tr>
        <w:trPr>
          <w:trHeight w:val="11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аудандақ маңызы бар қала, кент, ауыл,ауылдық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52100,0</w:t>
            </w:r>
          </w:p>
        </w:tc>
      </w:tr>
      <w:tr>
        <w:trPr>
          <w:trHeight w:val="7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12916,8</w:t>
            </w:r>
          </w:p>
        </w:tc>
      </w:tr>
      <w:tr>
        <w:trPr>
          <w:trHeight w:val="103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12916,8</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18695,1</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өңерлерді экономикалық дамытуға жәрдемдесу бойынша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18695,1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7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7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4912,1</w:t>
            </w:r>
          </w:p>
        </w:tc>
      </w:tr>
      <w:tr>
        <w:trPr>
          <w:trHeight w:val="7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4912,1</w:t>
            </w:r>
          </w:p>
        </w:tc>
      </w:tr>
      <w:tr>
        <w:trPr>
          <w:trHeight w:val="7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6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14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27213,8</w:t>
            </w:r>
          </w:p>
        </w:tc>
      </w:tr>
      <w:tr>
        <w:trPr>
          <w:trHeight w:val="8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27213,8</w:t>
            </w:r>
          </w:p>
        </w:tc>
      </w:tr>
      <w:tr>
        <w:trPr>
          <w:trHeight w:val="99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7323,8</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19890,0</w:t>
            </w:r>
          </w:p>
        </w:tc>
      </w:tr>
      <w:tr>
        <w:trPr>
          <w:trHeight w:val="5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49445,2</w:t>
            </w:r>
          </w:p>
        </w:tc>
      </w:tr>
      <w:tr>
        <w:trPr>
          <w:trHeight w:val="4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14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76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7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7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11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7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7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7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7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-84456,2</w:t>
            </w:r>
          </w:p>
        </w:tc>
      </w:tr>
      <w:tr>
        <w:trPr>
          <w:trHeight w:val="5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84456,2</w:t>
            </w:r>
          </w:p>
        </w:tc>
      </w:tr>
    </w:tbl>
    <w:bookmarkStart w:name="z15" w:id="3"/>
    <w:p>
      <w:pPr>
        <w:spacing w:after="0"/>
        <w:ind w:left="0"/>
        <w:jc w:val="both"/>
      </w:pPr>
      <w:r>
        <w:rPr>
          <w:rFonts w:ascii="Times New Roman"/>
          <w:b w:val="false"/>
          <w:i w:val="false"/>
          <w:color w:val="000000"/>
          <w:sz w:val="28"/>
        </w:rPr>
        <w:t xml:space="preserve">
Зеренді аудандық мәслихатының   </w:t>
      </w:r>
      <w:r>
        <w:br/>
      </w:r>
      <w:r>
        <w:rPr>
          <w:rFonts w:ascii="Times New Roman"/>
          <w:b w:val="false"/>
          <w:i w:val="false"/>
          <w:color w:val="000000"/>
          <w:sz w:val="28"/>
        </w:rPr>
        <w:t>
2015 жылғы 12 қарашадағы № 41-343</w:t>
      </w:r>
      <w:r>
        <w:br/>
      </w:r>
      <w:r>
        <w:rPr>
          <w:rFonts w:ascii="Times New Roman"/>
          <w:b w:val="false"/>
          <w:i w:val="false"/>
          <w:color w:val="000000"/>
          <w:sz w:val="28"/>
        </w:rPr>
        <w:t xml:space="preserve">
шешіміне 2 қосымша        </w:t>
      </w:r>
    </w:p>
    <w:bookmarkEnd w:id="3"/>
    <w:p>
      <w:pPr>
        <w:spacing w:after="0"/>
        <w:ind w:left="0"/>
        <w:jc w:val="both"/>
      </w:pPr>
      <w:r>
        <w:rPr>
          <w:rFonts w:ascii="Times New Roman"/>
          <w:b w:val="false"/>
          <w:i w:val="false"/>
          <w:color w:val="000000"/>
          <w:sz w:val="28"/>
        </w:rPr>
        <w:t xml:space="preserve">Зеренді аудандық мәслихатының    </w:t>
      </w:r>
      <w:r>
        <w:br/>
      </w:r>
      <w:r>
        <w:rPr>
          <w:rFonts w:ascii="Times New Roman"/>
          <w:b w:val="false"/>
          <w:i w:val="false"/>
          <w:color w:val="000000"/>
          <w:sz w:val="28"/>
        </w:rPr>
        <w:t>
2014 жылғы 23 желтоқсандағы № 33-250</w:t>
      </w:r>
      <w:r>
        <w:br/>
      </w:r>
      <w:r>
        <w:rPr>
          <w:rFonts w:ascii="Times New Roman"/>
          <w:b w:val="false"/>
          <w:i w:val="false"/>
          <w:color w:val="000000"/>
          <w:sz w:val="28"/>
        </w:rPr>
        <w:t xml:space="preserve">
шешіміне 4 қосымша         </w:t>
      </w:r>
    </w:p>
    <w:bookmarkStart w:name="z16" w:id="4"/>
    <w:p>
      <w:pPr>
        <w:spacing w:after="0"/>
        <w:ind w:left="0"/>
        <w:jc w:val="left"/>
      </w:pPr>
      <w:r>
        <w:rPr>
          <w:rFonts w:ascii="Times New Roman"/>
          <w:b/>
          <w:i w:val="false"/>
          <w:color w:val="000000"/>
        </w:rPr>
        <w:t xml:space="preserve"> 
2015 жылға арналған республикалық бюджеттен нысаналы трансферттер мен бюджеттік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5"/>
        <w:gridCol w:w="2405"/>
      </w:tblGrid>
      <w:tr>
        <w:trPr>
          <w:trHeight w:val="61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396 843,5</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394 354,5</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152 021,0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62 719,0</w:t>
            </w:r>
          </w:p>
        </w:tc>
      </w:tr>
      <w:tr>
        <w:trPr>
          <w:trHeight w:val="112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үш деңгейлі жүйе бойынша біліктілігін арттырудан өткен мұғалімдерге еңбекақыны көтеруге берілетін ағымдағы нысаналы трансферттердің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60 427,0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бастауыш, негізгі орта және жалпы орта білімді жан басына шаққандағы қаржыландыруды сынақтан өткізуге берілетін ағымдағы нысаналы трансферттердің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28 875,0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39 844,5</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Өрлеу жобасы бойынша келісілген қаржылай көмекті енгізуге берілетін ағымдағы нысаналы трансферттер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18 316,0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Ұлы Отан соғысындағы Жеңістің жетпіс жылдығына арналған іс-шараларды өткізуге берілген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18 178,5</w:t>
            </w:r>
          </w:p>
        </w:tc>
      </w:tr>
      <w:tr>
        <w:trPr>
          <w:trHeight w:val="129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мүгедектерді міндетті гигиеналық құралдармен қамтамасыз ету нормаларын көбейтуге берілген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2 312,0</w:t>
            </w:r>
          </w:p>
        </w:tc>
      </w:tr>
      <w:tr>
        <w:trPr>
          <w:trHeight w:val="129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азаматтық хал актілерін тіркеуді бойынша жергілікті атқарушы органдардың штаттық саның көбейтуге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1 038,0</w:t>
            </w:r>
          </w:p>
        </w:tc>
      </w:tr>
      <w:tr>
        <w:trPr>
          <w:trHeight w:val="37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мүгедектерге қызмет көрсетуге бағдарланған ұйымдар орналасқан жерлерде жол белгілерін және нұсқауларды орнатуға күтіп-ұстауға берілетін ағымдағы нысаналы трансферттердің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7 616,0</w:t>
            </w:r>
          </w:p>
        </w:tc>
      </w:tr>
      <w:tr>
        <w:trPr>
          <w:trHeight w:val="66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агроөнеркәсіп кешенінің жергілікті атқарушы органдардың штаттық саның көбейтуге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 берілетін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194 697,0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69 664,0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69 664,0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мамандарды әлеуметтік қолдау шараларын іске асыру үшін берілетін бюджеттік несиелердің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69 664,0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трансферттер түсiмдері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19 890,0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2010, 2011, 2012, 2013 және 2014 жылдарға бөлінген бюджеттік несиелердің негізгі қарызын өтеу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20 218,8</w:t>
            </w:r>
          </w:p>
        </w:tc>
      </w:tr>
      <w:tr>
        <w:trPr>
          <w:trHeight w:val="6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бюджеттік кредиттер бойынша берілетін сыйақының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bl>
    <w:bookmarkStart w:name="z17" w:id="5"/>
    <w:p>
      <w:pPr>
        <w:spacing w:after="0"/>
        <w:ind w:left="0"/>
        <w:jc w:val="both"/>
      </w:pPr>
      <w:r>
        <w:rPr>
          <w:rFonts w:ascii="Times New Roman"/>
          <w:b w:val="false"/>
          <w:i w:val="false"/>
          <w:color w:val="000000"/>
          <w:sz w:val="28"/>
        </w:rPr>
        <w:t xml:space="preserve">
Зеренді аудандық мәслихатының  </w:t>
      </w:r>
      <w:r>
        <w:br/>
      </w:r>
      <w:r>
        <w:rPr>
          <w:rFonts w:ascii="Times New Roman"/>
          <w:b w:val="false"/>
          <w:i w:val="false"/>
          <w:color w:val="000000"/>
          <w:sz w:val="28"/>
        </w:rPr>
        <w:t>
2015 жылғы 12 қарашадағы № 41-343</w:t>
      </w:r>
      <w:r>
        <w:br/>
      </w:r>
      <w:r>
        <w:rPr>
          <w:rFonts w:ascii="Times New Roman"/>
          <w:b w:val="false"/>
          <w:i w:val="false"/>
          <w:color w:val="000000"/>
          <w:sz w:val="28"/>
        </w:rPr>
        <w:t xml:space="preserve">
шешіміне 3 қосымша       </w:t>
      </w:r>
    </w:p>
    <w:bookmarkEnd w:id="5"/>
    <w:p>
      <w:pPr>
        <w:spacing w:after="0"/>
        <w:ind w:left="0"/>
        <w:jc w:val="both"/>
      </w:pPr>
      <w:r>
        <w:rPr>
          <w:rFonts w:ascii="Times New Roman"/>
          <w:b w:val="false"/>
          <w:i w:val="false"/>
          <w:color w:val="000000"/>
          <w:sz w:val="28"/>
        </w:rPr>
        <w:t xml:space="preserve">Зеренді аудандық мәслихатының   </w:t>
      </w:r>
      <w:r>
        <w:br/>
      </w:r>
      <w:r>
        <w:rPr>
          <w:rFonts w:ascii="Times New Roman"/>
          <w:b w:val="false"/>
          <w:i w:val="false"/>
          <w:color w:val="000000"/>
          <w:sz w:val="28"/>
        </w:rPr>
        <w:t>
2014 жылғы 23 желтоқсандағы № 33-250</w:t>
      </w:r>
      <w:r>
        <w:br/>
      </w:r>
      <w:r>
        <w:rPr>
          <w:rFonts w:ascii="Times New Roman"/>
          <w:b w:val="false"/>
          <w:i w:val="false"/>
          <w:color w:val="000000"/>
          <w:sz w:val="28"/>
        </w:rPr>
        <w:t xml:space="preserve">
шешіміне 5 қосымша        </w:t>
      </w:r>
    </w:p>
    <w:bookmarkStart w:name="z18" w:id="6"/>
    <w:p>
      <w:pPr>
        <w:spacing w:after="0"/>
        <w:ind w:left="0"/>
        <w:jc w:val="left"/>
      </w:pPr>
      <w:r>
        <w:rPr>
          <w:rFonts w:ascii="Times New Roman"/>
          <w:b/>
          <w:i w:val="false"/>
          <w:color w:val="000000"/>
        </w:rPr>
        <w:t xml:space="preserve"> 
2015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5"/>
        <w:gridCol w:w="2405"/>
      </w:tblGrid>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249 752,2</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235 752,2</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35 616,2</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патронат тәрбиешілерге берілген баланы (балаларды) асырап бағуына берілетін ағымдағы нысаналы трансферттердің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4 039,9</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балалар мен жасөспірімдердің психикалық денсаулығын зерттеу және халыққа психологиялық-медициналық-педагогикалық консультациялық көмек көрсетуге берілетін ағымдағы нысаналы трансферттердің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5 738,0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негізгі орта және жалпы орта білім беретін мемлекеттік мекемелердегі электрондық оқулықпен жарақтандыруға берілетін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2 875,0</w:t>
            </w:r>
          </w:p>
        </w:tc>
      </w:tr>
      <w:tr>
        <w:trPr>
          <w:trHeight w:val="12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аудандық мемлекеттік білім беру мекемелер үшін оқулықтар мен оқу-әдiстемелiк кешендерді сатып алу және жеткізуге берілетін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5 872,1</w:t>
            </w:r>
          </w:p>
        </w:tc>
      </w:tr>
      <w:tr>
        <w:trPr>
          <w:trHeight w:val="12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Чаглинка орта мектебіне «Ақмола облысы бойынша орта білімдегі ең жақсы ұйым» грантын беруге берілетін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17 091,2</w:t>
            </w:r>
          </w:p>
        </w:tc>
      </w:tr>
      <w:tr>
        <w:trPr>
          <w:trHeight w:val="100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39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 және жүйелі-жоба құжаттамаларын қалыптастыруға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9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бюджеттеріне мақсатты ағымдағы трансферттер сомасын елді мекендердің тұрғын үй-коммуналдық шаруашылығын дамытуға бөлу-жылумен жабдықтайтын кәсіпорындардың жылу беру мезгіліне дайындалу үшін берілетін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9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73 461,0</w:t>
            </w:r>
          </w:p>
        </w:tc>
      </w:tr>
      <w:tr>
        <w:trPr>
          <w:trHeight w:val="79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эпизоотияға қарсы іс-шараларды жүргізуге берілген ағымдағы нысаналы трансферттердің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69 599,0</w:t>
            </w:r>
          </w:p>
        </w:tc>
      </w:tr>
      <w:tr>
        <w:trPr>
          <w:trHeight w:val="114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санитарлық союға бағытталған ауыл шаруашылығы жануарларының құнын (50% - ға дейін) өтеуіне берілген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Ұлы Отан соғысындағы Жеңістің жетпіс жылдығына арналған іс-шараларды өткізуге берілген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қаржы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58 300,0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төмен тұрған бюджеттерге өтемақыға арналған 2014 жылғы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58 300,0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4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7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«Зеренда-Сервис» ШЖҚ МКК жарғылық капиталын арттыруға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