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5d778" w14:textId="f15d7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аудандық мәслихаттың 2014 жылғы 23 желтоқсандағы № 33-250 "Зеренді ауданының 2015-2017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Ақмола облысы Зеренді аудандық мәслихатының 2015 жылғы 30 қарашадағы № 42-348 шешімі. Ақмола облысының Әділет департаментінде 2015 жылғы 15 желтоқсанда № 5122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Зеренді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Зеренді аудандық мәслихаттың «Зеренді ауданының 2015-2017 жылдарға арналған бюджеті туралы» 2014 жылғы 23 желтоқсандағы № 33-250 (Нормативтік құқықтық актілерді мемлекеттік тіркеу тізілімінде № 4552 тіркелген, 2015 жылғы 9 қаңтарда «Зерделі–Зеренді», «Зерен» аудандық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2015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төрайымы                            А.Балтабаева</w:t>
      </w:r>
    </w:p>
    <w:p>
      <w:pPr>
        <w:spacing w:after="0"/>
        <w:ind w:left="0"/>
        <w:jc w:val="both"/>
      </w:pPr>
      <w:r>
        <w:rPr>
          <w:rFonts w:ascii="Times New Roman"/>
          <w:b w:val="false"/>
          <w:i/>
          <w:color w:val="000000"/>
          <w:sz w:val="28"/>
        </w:rPr>
        <w:t>      Аудандық мәслихаттың хатшысы               Қ.Ауғалиев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Зеренді ауданының әкімі                    А.Мұратұлы</w:t>
      </w:r>
      <w:r>
        <w:br/>
      </w:r>
      <w:r>
        <w:rPr>
          <w:rFonts w:ascii="Times New Roman"/>
          <w:b w:val="false"/>
          <w:i w:val="false"/>
          <w:color w:val="000000"/>
          <w:sz w:val="28"/>
        </w:rPr>
        <w:t>
</w:t>
      </w:r>
      <w:r>
        <w:rPr>
          <w:rFonts w:ascii="Times New Roman"/>
          <w:b w:val="false"/>
          <w:i/>
          <w:color w:val="000000"/>
          <w:sz w:val="28"/>
        </w:rPr>
        <w:t>      2015 жылғы «30» 11</w:t>
      </w:r>
    </w:p>
    <w:bookmarkStart w:name="z5" w:id="1"/>
    <w:p>
      <w:pPr>
        <w:spacing w:after="0"/>
        <w:ind w:left="0"/>
        <w:jc w:val="both"/>
      </w:pPr>
      <w:r>
        <w:rPr>
          <w:rFonts w:ascii="Times New Roman"/>
          <w:b w:val="false"/>
          <w:i w:val="false"/>
          <w:color w:val="000000"/>
          <w:sz w:val="28"/>
        </w:rPr>
        <w:t>
Зеренді аудандық мәслихатының</w:t>
      </w:r>
      <w:r>
        <w:br/>
      </w:r>
      <w:r>
        <w:rPr>
          <w:rFonts w:ascii="Times New Roman"/>
          <w:b w:val="false"/>
          <w:i w:val="false"/>
          <w:color w:val="000000"/>
          <w:sz w:val="28"/>
        </w:rPr>
        <w:t xml:space="preserve">
2015 жылғы 30 қарашадағы  </w:t>
      </w:r>
      <w:r>
        <w:br/>
      </w:r>
      <w:r>
        <w:rPr>
          <w:rFonts w:ascii="Times New Roman"/>
          <w:b w:val="false"/>
          <w:i w:val="false"/>
          <w:color w:val="000000"/>
          <w:sz w:val="28"/>
        </w:rPr>
        <w:t xml:space="preserve">
№ 42-348 шешіміне      </w:t>
      </w:r>
      <w:r>
        <w:br/>
      </w:r>
      <w:r>
        <w:rPr>
          <w:rFonts w:ascii="Times New Roman"/>
          <w:b w:val="false"/>
          <w:i w:val="false"/>
          <w:color w:val="000000"/>
          <w:sz w:val="28"/>
        </w:rPr>
        <w:t xml:space="preserve">
1 қосымша          </w:t>
      </w:r>
    </w:p>
    <w:bookmarkEnd w:id="1"/>
    <w:p>
      <w:pPr>
        <w:spacing w:after="0"/>
        <w:ind w:left="0"/>
        <w:jc w:val="both"/>
      </w:pPr>
      <w:r>
        <w:rPr>
          <w:rFonts w:ascii="Times New Roman"/>
          <w:b w:val="false"/>
          <w:i w:val="false"/>
          <w:color w:val="000000"/>
          <w:sz w:val="28"/>
        </w:rPr>
        <w:t>Зеренді аудандық мәслихатының</w:t>
      </w:r>
      <w:r>
        <w:br/>
      </w:r>
      <w:r>
        <w:rPr>
          <w:rFonts w:ascii="Times New Roman"/>
          <w:b w:val="false"/>
          <w:i w:val="false"/>
          <w:color w:val="000000"/>
          <w:sz w:val="28"/>
        </w:rPr>
        <w:t xml:space="preserve">
2014 жылғы 23 желтоқсандағы </w:t>
      </w:r>
      <w:r>
        <w:br/>
      </w:r>
      <w:r>
        <w:rPr>
          <w:rFonts w:ascii="Times New Roman"/>
          <w:b w:val="false"/>
          <w:i w:val="false"/>
          <w:color w:val="000000"/>
          <w:sz w:val="28"/>
        </w:rPr>
        <w:t xml:space="preserve">
№ 33-250 шешіміне 1 қосымша </w:t>
      </w:r>
    </w:p>
    <w:bookmarkStart w:name="z6" w:id="2"/>
    <w:p>
      <w:pPr>
        <w:spacing w:after="0"/>
        <w:ind w:left="0"/>
        <w:jc w:val="left"/>
      </w:pPr>
      <w:r>
        <w:rPr>
          <w:rFonts w:ascii="Times New Roman"/>
          <w:b/>
          <w:i w:val="false"/>
          <w:color w:val="000000"/>
        </w:rPr>
        <w:t xml:space="preserve"> 
2015 жылғы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750"/>
        <w:gridCol w:w="792"/>
        <w:gridCol w:w="9000"/>
        <w:gridCol w:w="23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3629922,3</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1870493,0</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30986,0</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30986,0</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681309,0</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681309,0</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973993,5</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883184,0</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13511,5</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72422,0</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4876,0</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179107,9</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80798,3</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81691,7</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16181,9</w:t>
            </w:r>
          </w:p>
        </w:tc>
      </w:tr>
      <w:tr>
        <w:trPr>
          <w:trHeight w:val="3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14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5096,6</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5096,6</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32228,6</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4498,6</w:t>
            </w:r>
          </w:p>
        </w:tc>
      </w:tr>
      <w:tr>
        <w:trPr>
          <w:trHeight w:val="73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4477,0</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27730,0</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27730,0</w:t>
            </w:r>
          </w:p>
        </w:tc>
      </w:tr>
      <w:tr>
        <w:trPr>
          <w:trHeight w:val="37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39000,0</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39000,0</w:t>
            </w:r>
          </w:p>
        </w:tc>
      </w:tr>
      <w:tr>
        <w:trPr>
          <w:trHeight w:val="3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36000,0</w:t>
            </w:r>
          </w:p>
        </w:tc>
      </w:tr>
      <w:tr>
        <w:trPr>
          <w:trHeight w:val="3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1688200,7</w:t>
            </w:r>
          </w:p>
        </w:tc>
      </w:tr>
      <w:tr>
        <w:trPr>
          <w:trHeight w:val="70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1688200,7</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1688200,7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792"/>
        <w:gridCol w:w="792"/>
        <w:gridCol w:w="9000"/>
        <w:gridCol w:w="23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3662835,3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323657,2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15059,0</w:t>
            </w:r>
          </w:p>
        </w:tc>
      </w:tr>
      <w:tr>
        <w:trPr>
          <w:trHeight w:val="9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15059,0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84281,0</w:t>
            </w:r>
          </w:p>
        </w:tc>
      </w:tr>
      <w:tr>
        <w:trPr>
          <w:trHeight w:val="10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84281,0</w:t>
            </w:r>
          </w:p>
        </w:tc>
      </w:tr>
      <w:tr>
        <w:trPr>
          <w:trHeight w:val="10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182522,0</w:t>
            </w:r>
          </w:p>
        </w:tc>
      </w:tr>
      <w:tr>
        <w:trPr>
          <w:trHeight w:val="10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182522,0</w:t>
            </w:r>
          </w:p>
        </w:tc>
      </w:tr>
      <w:tr>
        <w:trPr>
          <w:trHeight w:val="10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9489,2</w:t>
            </w:r>
          </w:p>
        </w:tc>
      </w:tr>
      <w:tr>
        <w:trPr>
          <w:trHeight w:val="1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9489,2</w:t>
            </w:r>
          </w:p>
        </w:tc>
      </w:tr>
      <w:tr>
        <w:trPr>
          <w:trHeight w:val="7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25735,0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24689,0</w:t>
            </w:r>
          </w:p>
        </w:tc>
      </w:tr>
      <w:tr>
        <w:trPr>
          <w:trHeight w:val="7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6571,0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6571,0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2628,0</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2635271,0</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15290,0</w:t>
            </w:r>
          </w:p>
        </w:tc>
      </w:tr>
      <w:tr>
        <w:trPr>
          <w:trHeight w:val="10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15290,0</w:t>
            </w:r>
          </w:p>
        </w:tc>
      </w:tr>
      <w:tr>
        <w:trPr>
          <w:trHeight w:val="6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2619981,0</w:t>
            </w:r>
          </w:p>
        </w:tc>
      </w:tr>
      <w:tr>
        <w:trPr>
          <w:trHeight w:val="10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7714,0</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2254962,0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32894,5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40904,0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170561,0</w:t>
            </w:r>
          </w:p>
        </w:tc>
      </w:tr>
      <w:tr>
        <w:trPr>
          <w:trHeight w:val="1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19491,0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мекемелеріне жұмыстағы жоғарғы көрсеткіштері үшін гранттарды табыс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17091,2</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p>
        </w:tc>
      </w:tr>
      <w:tr>
        <w:trPr>
          <w:trHeight w:val="12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62719,0</w:t>
            </w:r>
          </w:p>
        </w:tc>
      </w:tr>
      <w:tr>
        <w:trPr>
          <w:trHeight w:val="9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7566,6</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147631,7</w:t>
            </w:r>
          </w:p>
        </w:tc>
      </w:tr>
      <w:tr>
        <w:trPr>
          <w:trHeight w:val="10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143415,8</w:t>
            </w:r>
          </w:p>
        </w:tc>
      </w:tr>
      <w:tr>
        <w:trPr>
          <w:trHeight w:val="5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22669,0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13197,0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25592,0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5562,0</w:t>
            </w:r>
          </w:p>
        </w:tc>
      </w:tr>
      <w:tr>
        <w:trPr>
          <w:trHeight w:val="8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18974,0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2312,0</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21553,5</w:t>
            </w:r>
          </w:p>
        </w:tc>
      </w:tr>
      <w:tr>
        <w:trPr>
          <w:trHeight w:val="1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8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6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4039,9</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4039,9</w:t>
            </w:r>
          </w:p>
        </w:tc>
      </w:tr>
      <w:tr>
        <w:trPr>
          <w:trHeight w:val="4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71883,0</w:t>
            </w:r>
          </w:p>
        </w:tc>
      </w:tr>
      <w:tr>
        <w:trPr>
          <w:trHeight w:val="10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17094,0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16969,0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43872,7</w:t>
            </w:r>
          </w:p>
        </w:tc>
      </w:tr>
      <w:tr>
        <w:trPr>
          <w:trHeight w:val="5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3099,5</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0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35430,2</w:t>
            </w:r>
          </w:p>
        </w:tc>
      </w:tr>
      <w:tr>
        <w:trPr>
          <w:trHeight w:val="7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r>
      <w:tr>
        <w:trPr>
          <w:trHeight w:val="7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кұрылыс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10916,3</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6542,0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181978,0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135264,0</w:t>
            </w:r>
          </w:p>
        </w:tc>
      </w:tr>
      <w:tr>
        <w:trPr>
          <w:trHeight w:val="10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98959,0</w:t>
            </w:r>
          </w:p>
        </w:tc>
      </w:tr>
      <w:tr>
        <w:trPr>
          <w:trHeight w:val="6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24839,0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6776,0</w:t>
            </w:r>
          </w:p>
        </w:tc>
      </w:tr>
      <w:tr>
        <w:trPr>
          <w:trHeight w:val="7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30436,0</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14348,0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w:t>
            </w:r>
          </w:p>
        </w:tc>
      </w:tr>
      <w:tr>
        <w:trPr>
          <w:trHeight w:val="6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4948,0</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10546,0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123016,0</w:t>
            </w:r>
          </w:p>
        </w:tc>
      </w:tr>
      <w:tr>
        <w:trPr>
          <w:trHeight w:val="7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12386,0</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12386,0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11419,0</w:t>
            </w:r>
          </w:p>
        </w:tc>
      </w:tr>
      <w:tr>
        <w:trPr>
          <w:trHeight w:val="10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11419,0</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9923,0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9923,0</w:t>
            </w:r>
          </w:p>
        </w:tc>
      </w:tr>
      <w:tr>
        <w:trPr>
          <w:trHeight w:val="5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89288,0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13145,0</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3862,0</w:t>
            </w:r>
          </w:p>
        </w:tc>
      </w:tr>
      <w:tr>
        <w:trPr>
          <w:trHeight w:val="7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69599,0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14356,0</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14356,0</w:t>
            </w:r>
          </w:p>
        </w:tc>
      </w:tr>
      <w:tr>
        <w:trPr>
          <w:trHeight w:val="11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14356,0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64655,0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аудандақ маңызы бар қала, кент, ауыл,ауылдық округ әкімінің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13185,0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қалаларда,кенттерде, ауылдарда, ауылдық округтерде автомобиль жолдарының жұмыс істеуін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13185,0</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51470,0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70524,0</w:t>
            </w:r>
          </w:p>
        </w:tc>
      </w:tr>
      <w:tr>
        <w:trPr>
          <w:trHeight w:val="10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12216,8</w:t>
            </w:r>
          </w:p>
        </w:tc>
      </w:tr>
      <w:tr>
        <w:trPr>
          <w:trHeight w:val="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12216,8</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19395,1</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өңерлерді экономикалық дамытуға жәрдемдесу бойынша шараларды іске асыру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19395,1</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4912,1</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4912,1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6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27213,8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27213,8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7323,8</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49445,2</w:t>
            </w:r>
          </w:p>
        </w:tc>
      </w:tr>
      <w:tr>
        <w:trPr>
          <w:trHeight w:val="4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69664,0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69664,0</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69664,0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69664,0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20218,8</w:t>
            </w:r>
          </w:p>
        </w:tc>
      </w:tr>
      <w:tr>
        <w:trPr>
          <w:trHeight w:val="7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20218,8</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операциялар бойынша сальдо</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4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11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11902,0</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11902,0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11902,0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-84456,2</w:t>
            </w:r>
          </w:p>
        </w:tc>
      </w:tr>
      <w:tr>
        <w:trPr>
          <w:trHeight w:val="5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84456,2</w:t>
            </w:r>
          </w:p>
        </w:tc>
      </w:tr>
    </w:tbl>
    <w:bookmarkStart w:name="z7" w:id="3"/>
    <w:p>
      <w:pPr>
        <w:spacing w:after="0"/>
        <w:ind w:left="0"/>
        <w:jc w:val="both"/>
      </w:pPr>
      <w:r>
        <w:rPr>
          <w:rFonts w:ascii="Times New Roman"/>
          <w:b w:val="false"/>
          <w:i w:val="false"/>
          <w:color w:val="000000"/>
          <w:sz w:val="28"/>
        </w:rPr>
        <w:t>
Зеренді аудандық мәслихатының</w:t>
      </w:r>
      <w:r>
        <w:br/>
      </w:r>
      <w:r>
        <w:rPr>
          <w:rFonts w:ascii="Times New Roman"/>
          <w:b w:val="false"/>
          <w:i w:val="false"/>
          <w:color w:val="000000"/>
          <w:sz w:val="28"/>
        </w:rPr>
        <w:t xml:space="preserve">
2015 жылғы 30 қарашадағы   </w:t>
      </w:r>
      <w:r>
        <w:br/>
      </w:r>
      <w:r>
        <w:rPr>
          <w:rFonts w:ascii="Times New Roman"/>
          <w:b w:val="false"/>
          <w:i w:val="false"/>
          <w:color w:val="000000"/>
          <w:sz w:val="28"/>
        </w:rPr>
        <w:t xml:space="preserve">
№ 42-348 шешіміне      </w:t>
      </w:r>
      <w:r>
        <w:br/>
      </w:r>
      <w:r>
        <w:rPr>
          <w:rFonts w:ascii="Times New Roman"/>
          <w:b w:val="false"/>
          <w:i w:val="false"/>
          <w:color w:val="000000"/>
          <w:sz w:val="28"/>
        </w:rPr>
        <w:t xml:space="preserve">
2 қосымша          </w:t>
      </w:r>
    </w:p>
    <w:bookmarkEnd w:id="3"/>
    <w:p>
      <w:pPr>
        <w:spacing w:after="0"/>
        <w:ind w:left="0"/>
        <w:jc w:val="both"/>
      </w:pPr>
      <w:r>
        <w:rPr>
          <w:rFonts w:ascii="Times New Roman"/>
          <w:b w:val="false"/>
          <w:i w:val="false"/>
          <w:color w:val="000000"/>
          <w:sz w:val="28"/>
        </w:rPr>
        <w:t>Зеренді аудандық мәслихатының</w:t>
      </w:r>
      <w:r>
        <w:br/>
      </w:r>
      <w:r>
        <w:rPr>
          <w:rFonts w:ascii="Times New Roman"/>
          <w:b w:val="false"/>
          <w:i w:val="false"/>
          <w:color w:val="000000"/>
          <w:sz w:val="28"/>
        </w:rPr>
        <w:t xml:space="preserve">
2014 жылғы 23 желтоқсандағы </w:t>
      </w:r>
      <w:r>
        <w:br/>
      </w:r>
      <w:r>
        <w:rPr>
          <w:rFonts w:ascii="Times New Roman"/>
          <w:b w:val="false"/>
          <w:i w:val="false"/>
          <w:color w:val="000000"/>
          <w:sz w:val="28"/>
        </w:rPr>
        <w:t xml:space="preserve">
№ 33-250 шешіміне 7 қосымша </w:t>
      </w:r>
    </w:p>
    <w:bookmarkStart w:name="z8" w:id="4"/>
    <w:p>
      <w:pPr>
        <w:spacing w:after="0"/>
        <w:ind w:left="0"/>
        <w:jc w:val="left"/>
      </w:pPr>
      <w:r>
        <w:rPr>
          <w:rFonts w:ascii="Times New Roman"/>
          <w:b/>
          <w:i w:val="false"/>
          <w:color w:val="000000"/>
        </w:rPr>
        <w:t xml:space="preserve"> 
2015 жылға кент, ауыл, ауылдық округтердің бюджеттік бағдарламалары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685"/>
        <w:gridCol w:w="726"/>
        <w:gridCol w:w="8973"/>
        <w:gridCol w:w="25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1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251203,8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13230,0</w:t>
            </w:r>
          </w:p>
        </w:tc>
      </w:tr>
      <w:tr>
        <w:trPr>
          <w:trHeight w:val="11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10956,0</w:t>
            </w:r>
          </w:p>
        </w:tc>
      </w:tr>
      <w:tr>
        <w:trPr>
          <w:trHeight w:val="109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13680,0</w:t>
            </w:r>
          </w:p>
        </w:tc>
      </w:tr>
      <w:tr>
        <w:trPr>
          <w:trHeight w:val="106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10073,0</w:t>
            </w:r>
          </w:p>
        </w:tc>
      </w:tr>
      <w:tr>
        <w:trPr>
          <w:trHeight w:val="102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2407,0</w:t>
            </w:r>
          </w:p>
        </w:tc>
      </w:tr>
      <w:tr>
        <w:trPr>
          <w:trHeight w:val="2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769,0</w:t>
            </w:r>
          </w:p>
        </w:tc>
      </w:tr>
      <w:tr>
        <w:trPr>
          <w:trHeight w:val="108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Викторовка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13271,0</w:t>
            </w:r>
          </w:p>
        </w:tc>
      </w:tr>
      <w:tr>
        <w:trPr>
          <w:trHeight w:val="109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8986,0</w:t>
            </w:r>
          </w:p>
        </w:tc>
      </w:tr>
      <w:tr>
        <w:trPr>
          <w:trHeight w:val="103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736,0</w:t>
            </w:r>
          </w:p>
        </w:tc>
      </w:tr>
      <w:tr>
        <w:trPr>
          <w:trHeight w:val="40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w:t>
            </w:r>
          </w:p>
        </w:tc>
      </w:tr>
      <w:tr>
        <w:trPr>
          <w:trHeight w:val="4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22350,0</w:t>
            </w:r>
          </w:p>
        </w:tc>
      </w:tr>
      <w:tr>
        <w:trPr>
          <w:trHeight w:val="106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13347,0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102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Исаковка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10218,0</w:t>
            </w:r>
          </w:p>
        </w:tc>
      </w:tr>
      <w:tr>
        <w:trPr>
          <w:trHeight w:val="118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7687,0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886,0</w:t>
            </w:r>
          </w:p>
        </w:tc>
      </w:tr>
      <w:tr>
        <w:trPr>
          <w:trHeight w:val="40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100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 би атындағы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8514,0</w:t>
            </w:r>
          </w:p>
        </w:tc>
      </w:tr>
      <w:tr>
        <w:trPr>
          <w:trHeight w:val="9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7055,0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w:t>
            </w:r>
          </w:p>
        </w:tc>
      </w:tr>
      <w:tr>
        <w:trPr>
          <w:trHeight w:val="103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Қоңысбай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12078,0</w:t>
            </w:r>
          </w:p>
        </w:tc>
      </w:tr>
      <w:tr>
        <w:trPr>
          <w:trHeight w:val="9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9682,0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651,0</w:t>
            </w:r>
          </w:p>
        </w:tc>
      </w:tr>
      <w:tr>
        <w:trPr>
          <w:trHeight w:val="94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00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Күсеп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13671,0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12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10486,0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1102,0</w:t>
            </w:r>
          </w:p>
        </w:tc>
      </w:tr>
      <w:tr>
        <w:trPr>
          <w:trHeight w:val="9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Қызылегіс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9487,0</w:t>
            </w:r>
          </w:p>
        </w:tc>
      </w:tr>
      <w:tr>
        <w:trPr>
          <w:trHeight w:val="117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7541,0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w:t>
            </w:r>
          </w:p>
        </w:tc>
      </w:tr>
      <w:tr>
        <w:trPr>
          <w:trHeight w:val="109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1047,0</w:t>
            </w:r>
          </w:p>
        </w:tc>
      </w:tr>
      <w:tr>
        <w:trPr>
          <w:trHeight w:val="103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Қызылсая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7795,0</w:t>
            </w:r>
          </w:p>
        </w:tc>
      </w:tr>
      <w:tr>
        <w:trPr>
          <w:trHeight w:val="100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r>
      <w:tr>
        <w:trPr>
          <w:trHeight w:val="109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9274,0</w:t>
            </w:r>
          </w:p>
        </w:tc>
      </w:tr>
      <w:tr>
        <w:trPr>
          <w:trHeight w:val="112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7159,0</w:t>
            </w:r>
          </w:p>
        </w:tc>
      </w:tr>
      <w:tr>
        <w:trPr>
          <w:trHeight w:val="40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w:t>
            </w: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p>
        </w:tc>
      </w:tr>
      <w:tr>
        <w:trPr>
          <w:trHeight w:val="112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9892,0</w:t>
            </w:r>
          </w:p>
        </w:tc>
      </w:tr>
      <w:tr>
        <w:trPr>
          <w:trHeight w:val="109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8882,0</w:t>
            </w:r>
          </w:p>
        </w:tc>
      </w:tr>
      <w:tr>
        <w:trPr>
          <w:trHeight w:val="48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w:t>
            </w:r>
          </w:p>
        </w:tc>
      </w:tr>
      <w:tr>
        <w:trPr>
          <w:trHeight w:val="103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10084,0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12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7928,0</w:t>
            </w:r>
          </w:p>
        </w:tc>
      </w:tr>
      <w:tr>
        <w:trPr>
          <w:trHeight w:val="105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w:t>
            </w:r>
          </w:p>
        </w:tc>
      </w:tr>
      <w:tr>
        <w:trPr>
          <w:trHeight w:val="9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r>
      <w:tr>
        <w:trPr>
          <w:trHeight w:val="94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Мәлік Ғабдуллинның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9618,0</w:t>
            </w:r>
          </w:p>
        </w:tc>
      </w:tr>
      <w:tr>
        <w:trPr>
          <w:trHeight w:val="100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8075,0</w:t>
            </w:r>
          </w:p>
        </w:tc>
      </w:tr>
      <w:tr>
        <w:trPr>
          <w:trHeight w:val="9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w:t>
            </w:r>
          </w:p>
        </w:tc>
      </w:tr>
      <w:tr>
        <w:trPr>
          <w:trHeight w:val="51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w:t>
            </w:r>
          </w:p>
        </w:tc>
      </w:tr>
      <w:tr>
        <w:trPr>
          <w:trHeight w:val="9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Садовый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10325,0</w:t>
            </w:r>
          </w:p>
        </w:tc>
      </w:tr>
      <w:tr>
        <w:trPr>
          <w:trHeight w:val="9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8334,0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p>
        </w:tc>
      </w:tr>
      <w:tr>
        <w:trPr>
          <w:trHeight w:val="69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w:t>
            </w:r>
          </w:p>
        </w:tc>
      </w:tr>
      <w:tr>
        <w:trPr>
          <w:trHeight w:val="9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1139,0</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8976,0</w:t>
            </w:r>
          </w:p>
        </w:tc>
      </w:tr>
      <w:tr>
        <w:trPr>
          <w:trHeight w:val="87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7428,0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r>
      <w:tr>
        <w:trPr>
          <w:trHeight w:val="9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6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Сәкен Сейфуллин атындағы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11457,0</w:t>
            </w:r>
          </w:p>
        </w:tc>
      </w:tr>
      <w:tr>
        <w:trPr>
          <w:trHeight w:val="9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8565,0</w:t>
            </w:r>
          </w:p>
        </w:tc>
      </w:tr>
      <w:tr>
        <w:trPr>
          <w:trHeight w:val="82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w:t>
            </w:r>
          </w:p>
        </w:tc>
      </w:tr>
      <w:tr>
        <w:trPr>
          <w:trHeight w:val="9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9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Симферополь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10069,0</w:t>
            </w:r>
          </w:p>
        </w:tc>
      </w:tr>
      <w:tr>
        <w:trPr>
          <w:trHeight w:val="109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9094,0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105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9659,8</w:t>
            </w:r>
          </w:p>
        </w:tc>
      </w:tr>
      <w:tr>
        <w:trPr>
          <w:trHeight w:val="108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7888,0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r>
      <w:tr>
        <w:trPr>
          <w:trHeight w:val="40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118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1042,8</w:t>
            </w: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Чаглинка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15207,0</w:t>
            </w:r>
          </w:p>
        </w:tc>
      </w:tr>
      <w:tr>
        <w:trPr>
          <w:trHeight w:val="11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w:t>
            </w:r>
          </w:p>
        </w:tc>
      </w:tr>
      <w:tr>
        <w:trPr>
          <w:trHeight w:val="109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1785,0</w:t>
            </w:r>
          </w:p>
        </w:tc>
      </w:tr>
      <w:tr>
        <w:trPr>
          <w:trHeight w:val="40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w:t>
            </w:r>
          </w:p>
        </w:tc>
      </w:tr>
      <w:tr>
        <w:trPr>
          <w:trHeight w:val="42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w:t>
            </w:r>
          </w:p>
        </w:tc>
      </w:tr>
      <w:tr>
        <w:trPr>
          <w:trHeight w:val="42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кенті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w:t>
            </w:r>
          </w:p>
        </w:tc>
      </w:tr>
      <w:tr>
        <w:trPr>
          <w:trHeight w:val="70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8882,0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797,0</w:t>
            </w:r>
          </w:p>
        </w:tc>
      </w:tr>
      <w:tr>
        <w:trPr>
          <w:trHeight w:val="109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r>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Айдабол ауылы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9338,0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1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6916,0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1181,0</w:t>
            </w:r>
          </w:p>
        </w:tc>
      </w:tr>
      <w:tr>
        <w:trPr>
          <w:trHeight w:val="6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санитариясын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88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99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