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9bba1" w14:textId="3d9bb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2014 жылғы 23 желтоқсандағы № 33-250 "Зеренді ауданының 2015-2017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2015 жылғы 22 желтоқсандағы № 44-360 шешімі. Ақмола облысының Әділет департаментінде 2015 жылғы 28 желтоқсанда № 5150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Зеренді аудандық мәслихаттың «Зеренді ауданының 2015-2017 жылдарға арналған бюджеті туралы» 2014 жылғы 23 желтоқсандағы № 33-250 (Нормативтік құқықтық актілерді мемлекеттік тіркеу тізілімінде № 4552 тіркелген, 2015 жылғы 9 қаңтарда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Зеренді ауданының 2015-2017 жылдарға арналған бюджеті 1, 2 және 3 қосымшаларына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3 616 909,3 мың теңге, оның ішінде:</w:t>
      </w:r>
      <w:r>
        <w:br/>
      </w:r>
      <w:r>
        <w:rPr>
          <w:rFonts w:ascii="Times New Roman"/>
          <w:b w:val="false"/>
          <w:i w:val="false"/>
          <w:color w:val="000000"/>
          <w:sz w:val="28"/>
        </w:rPr>
        <w:t>
      салықтық түсімдер – 1 870 493,0 мың теңге;</w:t>
      </w:r>
      <w:r>
        <w:br/>
      </w:r>
      <w:r>
        <w:rPr>
          <w:rFonts w:ascii="Times New Roman"/>
          <w:b w:val="false"/>
          <w:i w:val="false"/>
          <w:color w:val="000000"/>
          <w:sz w:val="28"/>
        </w:rPr>
        <w:t>
      салықтық емес түсімдер – 32 228,6 мың теңге;</w:t>
      </w:r>
      <w:r>
        <w:br/>
      </w:r>
      <w:r>
        <w:rPr>
          <w:rFonts w:ascii="Times New Roman"/>
          <w:b w:val="false"/>
          <w:i w:val="false"/>
          <w:color w:val="000000"/>
          <w:sz w:val="28"/>
        </w:rPr>
        <w:t>
      негізгі капиталды сатудан түсетін түсімдер – 39 000,0 мың теңге;</w:t>
      </w:r>
      <w:r>
        <w:br/>
      </w:r>
      <w:r>
        <w:rPr>
          <w:rFonts w:ascii="Times New Roman"/>
          <w:b w:val="false"/>
          <w:i w:val="false"/>
          <w:color w:val="000000"/>
          <w:sz w:val="28"/>
        </w:rPr>
        <w:t>
      трансферттер түсімі – 1 675 187,7 мың теңге;</w:t>
      </w:r>
      <w:r>
        <w:br/>
      </w:r>
      <w:r>
        <w:rPr>
          <w:rFonts w:ascii="Times New Roman"/>
          <w:b w:val="false"/>
          <w:i w:val="false"/>
          <w:color w:val="000000"/>
          <w:sz w:val="28"/>
        </w:rPr>
        <w:t>
</w:t>
      </w:r>
      <w:r>
        <w:rPr>
          <w:rFonts w:ascii="Times New Roman"/>
          <w:b w:val="false"/>
          <w:i w:val="false"/>
          <w:color w:val="000000"/>
          <w:sz w:val="28"/>
        </w:rPr>
        <w:t>
      2) шығындар – 3 649 822,3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49 445,2 мың теңге, оның ішінде:</w:t>
      </w:r>
      <w:r>
        <w:br/>
      </w:r>
      <w:r>
        <w:rPr>
          <w:rFonts w:ascii="Times New Roman"/>
          <w:b w:val="false"/>
          <w:i w:val="false"/>
          <w:color w:val="000000"/>
          <w:sz w:val="28"/>
        </w:rPr>
        <w:t>
      бюджеттік кредиттер – 69 664,0 мың теңге;</w:t>
      </w:r>
      <w:r>
        <w:br/>
      </w:r>
      <w:r>
        <w:rPr>
          <w:rFonts w:ascii="Times New Roman"/>
          <w:b w:val="false"/>
          <w:i w:val="false"/>
          <w:color w:val="000000"/>
          <w:sz w:val="28"/>
        </w:rPr>
        <w:t>
      бюджеттік кредиттерді өтеу – 20 218,8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2 098,0 мың теңге, оның ішінде:</w:t>
      </w:r>
      <w:r>
        <w:br/>
      </w:r>
      <w:r>
        <w:rPr>
          <w:rFonts w:ascii="Times New Roman"/>
          <w:b w:val="false"/>
          <w:i w:val="false"/>
          <w:color w:val="000000"/>
          <w:sz w:val="28"/>
        </w:rPr>
        <w:t>
      қаржы активтерiн сатып алу – 14 000,0 мың теңге;</w:t>
      </w:r>
      <w:r>
        <w:br/>
      </w:r>
      <w:r>
        <w:rPr>
          <w:rFonts w:ascii="Times New Roman"/>
          <w:b w:val="false"/>
          <w:i w:val="false"/>
          <w:color w:val="000000"/>
          <w:sz w:val="28"/>
        </w:rPr>
        <w:t>
      мемлекеттің қаржы активтерін сатудан түсетін түсімдер – 11 902,0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-84 456,2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84 456,2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А.Балтабаева</w:t>
      </w:r>
    </w:p>
    <w:p>
      <w:pPr>
        <w:spacing w:after="0"/>
        <w:ind w:left="0"/>
        <w:jc w:val="both"/>
      </w:pPr>
      <w:r>
        <w:rPr>
          <w:rFonts w:ascii="Times New Roman"/>
          <w:b w:val="false"/>
          <w:i/>
          <w:color w:val="000000"/>
          <w:sz w:val="28"/>
        </w:rPr>
        <w:t>      Аудандық мәслихаттың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А.Мұратұлы</w:t>
      </w:r>
      <w:r>
        <w:br/>
      </w:r>
      <w:r>
        <w:rPr>
          <w:rFonts w:ascii="Times New Roman"/>
          <w:b w:val="false"/>
          <w:i w:val="false"/>
          <w:color w:val="000000"/>
          <w:sz w:val="28"/>
        </w:rPr>
        <w:t>
</w:t>
      </w:r>
      <w:r>
        <w:rPr>
          <w:rFonts w:ascii="Times New Roman"/>
          <w:b w:val="false"/>
          <w:i/>
          <w:color w:val="000000"/>
          <w:sz w:val="28"/>
        </w:rPr>
        <w:t>      2015 жылғы «22» желтоқсан</w:t>
      </w:r>
    </w:p>
    <w:bookmarkStart w:name="z13" w:id="1"/>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xml:space="preserve">
2015 жылғы 22 желтоқсандағы </w:t>
      </w:r>
      <w:r>
        <w:br/>
      </w:r>
      <w:r>
        <w:rPr>
          <w:rFonts w:ascii="Times New Roman"/>
          <w:b w:val="false"/>
          <w:i w:val="false"/>
          <w:color w:val="000000"/>
          <w:sz w:val="28"/>
        </w:rPr>
        <w:t xml:space="preserve">
№ 44-360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2014 жылғы 23 желтоқсандағы </w:t>
      </w:r>
      <w:r>
        <w:br/>
      </w:r>
      <w:r>
        <w:rPr>
          <w:rFonts w:ascii="Times New Roman"/>
          <w:b w:val="false"/>
          <w:i w:val="false"/>
          <w:color w:val="000000"/>
          <w:sz w:val="28"/>
        </w:rPr>
        <w:t xml:space="preserve">
№ 33-250 шешіміне 1 қосымша </w:t>
      </w:r>
    </w:p>
    <w:bookmarkStart w:name="z14" w:id="2"/>
    <w:p>
      <w:pPr>
        <w:spacing w:after="0"/>
        <w:ind w:left="0"/>
        <w:jc w:val="left"/>
      </w:pPr>
      <w:r>
        <w:rPr>
          <w:rFonts w:ascii="Times New Roman"/>
          <w:b/>
          <w:i w:val="false"/>
          <w:color w:val="000000"/>
        </w:rPr>
        <w:t xml:space="preserve"> 
2015 жылғы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855"/>
        <w:gridCol w:w="792"/>
        <w:gridCol w:w="8979"/>
        <w:gridCol w:w="22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3616909,3</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1870493,0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30986,0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681309,0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681309,0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973993,5</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883184,0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13511,5</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72422,0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179107,9</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80798,3</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81691,7</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16181,9</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14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5096,6</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32228,6</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4498,6</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1675187,7</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1675187,7</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1675187,7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76"/>
        <w:gridCol w:w="729"/>
        <w:gridCol w:w="9063"/>
        <w:gridCol w:w="22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3649822,3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323657,2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84281,0</w:t>
            </w:r>
          </w:p>
        </w:tc>
      </w:tr>
      <w:tr>
        <w:trPr>
          <w:trHeight w:val="10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182522,0</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182522,0</w:t>
            </w:r>
          </w:p>
        </w:tc>
      </w:tr>
      <w:tr>
        <w:trPr>
          <w:trHeight w:val="10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9489,2</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2634266,0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15290,0</w:t>
            </w:r>
          </w:p>
        </w:tc>
      </w:tr>
      <w:tr>
        <w:trPr>
          <w:trHeight w:val="10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15290,0</w:t>
            </w:r>
          </w:p>
        </w:tc>
      </w:tr>
      <w:tr>
        <w:trPr>
          <w:trHeight w:val="6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2618976,0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2257057,0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32894,5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40904,0</w:t>
            </w:r>
          </w:p>
        </w:tc>
      </w:tr>
      <w:tr>
        <w:trPr>
          <w:trHeight w:val="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170561,0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жоғарғы көрсеткіштері үшін гранттарды табыс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17091,2</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r>
      <w:tr>
        <w:trPr>
          <w:trHeight w:val="12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59619,0</w:t>
            </w:r>
          </w:p>
        </w:tc>
      </w:tr>
      <w:tr>
        <w:trPr>
          <w:trHeight w:val="9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7566,6</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138112,7</w:t>
            </w: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133896,8</w:t>
            </w:r>
          </w:p>
        </w:tc>
      </w:tr>
      <w:tr>
        <w:trPr>
          <w:trHeight w:val="15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21553,5</w:t>
            </w:r>
          </w:p>
        </w:tc>
      </w:tr>
      <w:tr>
        <w:trPr>
          <w:trHeight w:val="10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8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4039,9</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69394,0</w:t>
            </w:r>
          </w:p>
        </w:tc>
      </w:tr>
      <w:tr>
        <w:trPr>
          <w:trHeight w:val="10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16969,0</w:t>
            </w:r>
          </w:p>
        </w:tc>
      </w:tr>
      <w:tr>
        <w:trPr>
          <w:trHeight w:val="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43872,7</w:t>
            </w:r>
          </w:p>
        </w:tc>
      </w:tr>
      <w:tr>
        <w:trPr>
          <w:trHeight w:val="5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3099,5</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35430,2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кұрылыс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8427,3</w:t>
            </w:r>
          </w:p>
        </w:tc>
      </w:tr>
      <w:tr>
        <w:trPr>
          <w:trHeight w:val="9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1885,3</w:t>
            </w:r>
          </w:p>
        </w:tc>
      </w:tr>
      <w:tr>
        <w:trPr>
          <w:trHeight w:val="7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24839,0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r>
      <w:tr>
        <w:trPr>
          <w:trHeight w:val="6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9923,0</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9923,0</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89288,0</w:t>
            </w:r>
          </w:p>
        </w:tc>
      </w:tr>
      <w:tr>
        <w:trPr>
          <w:trHeight w:val="10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13145,0</w:t>
            </w:r>
          </w:p>
        </w:tc>
      </w:tr>
      <w:tr>
        <w:trPr>
          <w:trHeight w:val="7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3862,0</w:t>
            </w:r>
          </w:p>
        </w:tc>
      </w:tr>
      <w:tr>
        <w:trPr>
          <w:trHeight w:val="7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14356,0</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аудандақ маңызы бар қала, кент, ауыл,ауылдық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 ауылдарда, ауылдық округтерде автомобиль жолдарының жұмыс істеуін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12216,8</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12216,8</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19395,1</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өңерлерді экономикалық дамытуға жәрдемдесу бойынша шараларды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19395,1</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4912,1</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6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27213,8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7323,8</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49445,2</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69664,0</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7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20218,8</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4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7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-84456,2</w:t>
            </w:r>
          </w:p>
        </w:tc>
      </w:tr>
      <w:tr>
        <w:trPr>
          <w:trHeight w:val="5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84456,2</w:t>
            </w:r>
          </w:p>
        </w:tc>
      </w:tr>
    </w:tbl>
    <w:bookmarkStart w:name="z15" w:id="3"/>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xml:space="preserve">
2015 жылғы 22 желтоқсандағы </w:t>
      </w:r>
      <w:r>
        <w:br/>
      </w:r>
      <w:r>
        <w:rPr>
          <w:rFonts w:ascii="Times New Roman"/>
          <w:b w:val="false"/>
          <w:i w:val="false"/>
          <w:color w:val="000000"/>
          <w:sz w:val="28"/>
        </w:rPr>
        <w:t xml:space="preserve">
№ 44-360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2014 жылғы 23 желтоқсандағы </w:t>
      </w:r>
      <w:r>
        <w:br/>
      </w:r>
      <w:r>
        <w:rPr>
          <w:rFonts w:ascii="Times New Roman"/>
          <w:b w:val="false"/>
          <w:i w:val="false"/>
          <w:color w:val="000000"/>
          <w:sz w:val="28"/>
        </w:rPr>
        <w:t xml:space="preserve">
№ 33-250 шешіміне 4 қосымша </w:t>
      </w:r>
    </w:p>
    <w:bookmarkStart w:name="z16" w:id="4"/>
    <w:p>
      <w:pPr>
        <w:spacing w:after="0"/>
        <w:ind w:left="0"/>
        <w:jc w:val="left"/>
      </w:pPr>
      <w:r>
        <w:rPr>
          <w:rFonts w:ascii="Times New Roman"/>
          <w:b/>
          <w:i w:val="false"/>
          <w:color w:val="000000"/>
        </w:rPr>
        <w:t xml:space="preserve"> 
2015 жылға арналған республикалық бюджеттен нысаналы трансферттер мен бюджеттік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2181"/>
      </w:tblGrid>
      <w:tr>
        <w:trPr>
          <w:trHeight w:val="70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383 830,5</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383 830,5</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151 016,0</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59 619,0</w:t>
            </w:r>
          </w:p>
        </w:tc>
      </w:tr>
      <w:tr>
        <w:trPr>
          <w:trHeight w:val="37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үш деңгеилі жүйе бойынша біліктілігін арттврудан өткен мұғалімдерге еңбекақыны көтеруге берілетін ағымдағы нысаналы трансферттердің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57 427,0</w:t>
            </w:r>
          </w:p>
        </w:tc>
      </w:tr>
      <w:tr>
        <w:trPr>
          <w:trHeight w:val="37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бастауыш, негізгі орта және жалпы орта білімді жан басына шаққандағы қаржыландыруды сынақтан өткізуге берілетін ағымдағы нысаналы трансферттердің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33 970,0</w:t>
            </w:r>
          </w:p>
        </w:tc>
      </w:tr>
      <w:tr>
        <w:trPr>
          <w:trHeight w:val="55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жұмыспен қамту және әлеуметтік бағдарламалар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30 325,5</w:t>
            </w:r>
          </w:p>
        </w:tc>
      </w:tr>
      <w:tr>
        <w:trPr>
          <w:trHeight w:val="82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Өрлеу жобасы бойынша келісілген қаржылай көмекті енгізуге берілетін ағымдағы нысаналы трансферттер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9 518,0</w:t>
            </w:r>
          </w:p>
        </w:tc>
      </w:tr>
      <w:tr>
        <w:trPr>
          <w:trHeight w:val="79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Ұлы Отан соғысындағы Жеңістің жетпіс жылдығына арналған іс-шаралар өткізуге берілген ағымдағы нысаналы трансферттердің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18 178,5</w:t>
            </w:r>
          </w:p>
        </w:tc>
      </w:tr>
      <w:tr>
        <w:trPr>
          <w:trHeight w:val="25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мүгедектерді міндетті гигиеналық құралдармен қамтамасыз ету нармаларын көбейтуге берілген ағымдағы нысаналы трансферттердің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2 312,0</w:t>
            </w:r>
          </w:p>
        </w:tc>
      </w:tr>
      <w:tr>
        <w:trPr>
          <w:trHeight w:val="108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азаматтық хал актілерін тіркеуді бойынша жергілікті атқарушы оргындардың штаттық саның көбейтуге ағымдағы нысаналы трансферттердің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шаруашлығы, жолаушылар көлігі және автомобиль жолдары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мүгедектерге қызмет көрсетуге бағдарланған ұйымдар орналасқан жерлерде жол белгілерін және нұсқауларды орнатуға кітап-ұстауға берілетін ағымдағы нысаналы трансферттердің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69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ветеренария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7 616,0</w:t>
            </w:r>
          </w:p>
        </w:tc>
      </w:tr>
      <w:tr>
        <w:trPr>
          <w:trHeight w:val="40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агроөнеркәсіп кешенінің жергілікті атқарушы органдардың штаттық саның көбейтуге ағымдағы нысаналы трансферттердің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7 616,0</w:t>
            </w:r>
          </w:p>
        </w:tc>
      </w:tr>
      <w:tr>
        <w:trPr>
          <w:trHeight w:val="40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мемлекеттік мекемелердің мемлекеттік қызметшілері болып табылмайтын жұмыскерлеріне, сондай-ақ жергілікті бюджеттерден қаржыландыратын мемлекеттік қазыналық кәсіпорындары қызметкерлерінің лауазымдық айлықақыларына ерекше еңбек жағдайлары үшін ай сайынғы үстемеақы төлеуге берілетін ағымдағы нысаналы трансферттердің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194 697,0</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69 664,0</w:t>
            </w:r>
          </w:p>
        </w:tc>
      </w:tr>
      <w:tr>
        <w:trPr>
          <w:trHeight w:val="49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69 664,0</w:t>
            </w:r>
          </w:p>
        </w:tc>
      </w:tr>
      <w:tr>
        <w:trPr>
          <w:trHeight w:val="60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қаланың) бюджеттеріне мамандарды әлеуметтік қолдау шараларын іске асыру үшін берілетін бюджеттік несиелерін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69 664,0</w:t>
            </w:r>
          </w:p>
        </w:tc>
      </w:tr>
      <w:tr>
        <w:trPr>
          <w:trHeight w:val="85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трансферттер түсімдері сомаларын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19 890,0</w:t>
            </w:r>
          </w:p>
        </w:tc>
      </w:tr>
      <w:tr>
        <w:trPr>
          <w:trHeight w:val="48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2010, 2011, 2012, 2013 және 2014 жылдарға бөлінген бюджеттік несиелердің негізгі қарызын өтеу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20 218,8</w:t>
            </w:r>
          </w:p>
        </w:tc>
      </w:tr>
      <w:tr>
        <w:trPr>
          <w:trHeight w:val="525"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бюджеттік кредиттер бойынша берілетін сыйақының сомасын бөлу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