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1dec4" w14:textId="f11de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Қорғалжын аудандық мәслихатының 2014 жылғы 26 желтоқсандағы № 1/32 "2015-2017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Қорғалжын аудандық мәслихатының 2015 жылғы 2 қыркүйектегі № 3/38 шешімі. Ақмола облысының Әділет департаментінде 2015 жылғы 22 қыркүйекте № 4984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Республикасының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Қорғалжын аудандық мәслихатының «2015-2017 жылдарға арналған аудандық бюджет туралы» 2014 жылғы 26 желтоқсандағы № 1/32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4577 болып тіркелген, 2015 жылғы 22 қаңтарында аудандық «Нұр-Қорғалжын»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«1. 2015-2017 жылдарға арналған аудандық бюджет тиісінше 1, 2 және 3 қосымшаларға сәйкес, оның ішінде 2015 жылға келесі көлемдерде бекітілсін:</w:t>
      </w:r>
      <w:r>
        <w:br/>
      </w:r>
      <w:r>
        <w:rPr>
          <w:rFonts w:ascii="Times New Roman"/>
          <w:b w:val="false"/>
          <w:i w:val="false"/>
          <w:color w:val="000000"/>
          <w:sz w:val="28"/>
        </w:rPr>
        <w:t>
      1) кірістер - 1 631 783,3 мың теңге, оның ішінде:</w:t>
      </w:r>
      <w:r>
        <w:br/>
      </w:r>
      <w:r>
        <w:rPr>
          <w:rFonts w:ascii="Times New Roman"/>
          <w:b w:val="false"/>
          <w:i w:val="false"/>
          <w:color w:val="000000"/>
          <w:sz w:val="28"/>
        </w:rPr>
        <w:t>
      салықтық түсімдер – 152 230,0 мың теңге;</w:t>
      </w:r>
      <w:r>
        <w:br/>
      </w:r>
      <w:r>
        <w:rPr>
          <w:rFonts w:ascii="Times New Roman"/>
          <w:b w:val="false"/>
          <w:i w:val="false"/>
          <w:color w:val="000000"/>
          <w:sz w:val="28"/>
        </w:rPr>
        <w:t>
      салықтық емес түсімдер – 6 200,0 мың теңге;</w:t>
      </w:r>
      <w:r>
        <w:br/>
      </w:r>
      <w:r>
        <w:rPr>
          <w:rFonts w:ascii="Times New Roman"/>
          <w:b w:val="false"/>
          <w:i w:val="false"/>
          <w:color w:val="000000"/>
          <w:sz w:val="28"/>
        </w:rPr>
        <w:t>
      негізгі капиталды сатудан түсетін түсімдер – 11 581,0 мың теңге;</w:t>
      </w:r>
      <w:r>
        <w:br/>
      </w:r>
      <w:r>
        <w:rPr>
          <w:rFonts w:ascii="Times New Roman"/>
          <w:b w:val="false"/>
          <w:i w:val="false"/>
          <w:color w:val="000000"/>
          <w:sz w:val="28"/>
        </w:rPr>
        <w:t>
      трансферттердің түсімдері – 1 461 772,3 мың теңге;</w:t>
      </w:r>
      <w:r>
        <w:br/>
      </w:r>
      <w:r>
        <w:rPr>
          <w:rFonts w:ascii="Times New Roman"/>
          <w:b w:val="false"/>
          <w:i w:val="false"/>
          <w:color w:val="000000"/>
          <w:sz w:val="28"/>
        </w:rPr>
        <w:t>
      2) шығындар – 1 655 363,1 мың теңге;</w:t>
      </w:r>
      <w:r>
        <w:br/>
      </w:r>
      <w:r>
        <w:rPr>
          <w:rFonts w:ascii="Times New Roman"/>
          <w:b w:val="false"/>
          <w:i w:val="false"/>
          <w:color w:val="000000"/>
          <w:sz w:val="28"/>
        </w:rPr>
        <w:t>
      3) таза бюджеттік кредиттеу – 47 809,3 мың теңге, оның ішінде:</w:t>
      </w:r>
      <w:r>
        <w:br/>
      </w:r>
      <w:r>
        <w:rPr>
          <w:rFonts w:ascii="Times New Roman"/>
          <w:b w:val="false"/>
          <w:i w:val="false"/>
          <w:color w:val="000000"/>
          <w:sz w:val="28"/>
        </w:rPr>
        <w:t>
      бюджеттік кредиттер – 56 669,3 мың теңге;</w:t>
      </w:r>
      <w:r>
        <w:br/>
      </w:r>
      <w:r>
        <w:rPr>
          <w:rFonts w:ascii="Times New Roman"/>
          <w:b w:val="false"/>
          <w:i w:val="false"/>
          <w:color w:val="000000"/>
          <w:sz w:val="28"/>
        </w:rPr>
        <w:t>
      бюджеттік кредиттерді өтеу – 8 860,0 мың теңге;</w:t>
      </w:r>
      <w:r>
        <w:br/>
      </w:r>
      <w:r>
        <w:rPr>
          <w:rFonts w:ascii="Times New Roman"/>
          <w:b w:val="false"/>
          <w:i w:val="false"/>
          <w:color w:val="000000"/>
          <w:sz w:val="28"/>
        </w:rPr>
        <w:t>
      4) қаржы активтерімен операциялар бойынша сальдо – (-100,0) мың теңге, оның ішінде:</w:t>
      </w:r>
      <w:r>
        <w:br/>
      </w:r>
      <w:r>
        <w:rPr>
          <w:rFonts w:ascii="Times New Roman"/>
          <w:b w:val="false"/>
          <w:i w:val="false"/>
          <w:color w:val="000000"/>
          <w:sz w:val="28"/>
        </w:rPr>
        <w:t>
      қаржы активтерін сатып алу – 0,0 мың теңге;</w:t>
      </w:r>
      <w:r>
        <w:br/>
      </w:r>
      <w:r>
        <w:rPr>
          <w:rFonts w:ascii="Times New Roman"/>
          <w:b w:val="false"/>
          <w:i w:val="false"/>
          <w:color w:val="000000"/>
          <w:sz w:val="28"/>
        </w:rPr>
        <w:t>
      мемлекеттік қаржы активтерін сатудан түсетін түсімдер – 100,0 мың теңге;</w:t>
      </w:r>
      <w:r>
        <w:br/>
      </w:r>
      <w:r>
        <w:rPr>
          <w:rFonts w:ascii="Times New Roman"/>
          <w:b w:val="false"/>
          <w:i w:val="false"/>
          <w:color w:val="000000"/>
          <w:sz w:val="28"/>
        </w:rPr>
        <w:t>
      5) бюджет тапшылығы (профициті) – (-71 289,1) мың теңге;</w:t>
      </w:r>
      <w:r>
        <w:br/>
      </w:r>
      <w:r>
        <w:rPr>
          <w:rFonts w:ascii="Times New Roman"/>
          <w:b w:val="false"/>
          <w:i w:val="false"/>
          <w:color w:val="000000"/>
          <w:sz w:val="28"/>
        </w:rPr>
        <w:t>
      6) бюджет тапшылығын қаржыландыру (профицитін пайдалану) – 71 289,1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шешім Ақмола облысы Әділет департаментінде мемлекеттік тіркелген күнінен бастап күшіне енеді және 2015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Ш.Ахметов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хатшысының</w:t>
      </w:r>
      <w:r>
        <w:br/>
      </w:r>
      <w:r>
        <w:rPr>
          <w:rFonts w:ascii="Times New Roman"/>
          <w:b w:val="false"/>
          <w:i w:val="false"/>
          <w:color w:val="000000"/>
          <w:sz w:val="28"/>
        </w:rPr>
        <w:t>
</w:t>
      </w:r>
      <w:r>
        <w:rPr>
          <w:rFonts w:ascii="Times New Roman"/>
          <w:b w:val="false"/>
          <w:i/>
          <w:color w:val="000000"/>
          <w:sz w:val="28"/>
        </w:rPr>
        <w:t>      міндетін атқарушы                          Ж.Темірбек</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Қорғалжын ауданының әкімі                  Қ.Рыскелдінов</w:t>
      </w:r>
      <w:r>
        <w:br/>
      </w:r>
      <w:r>
        <w:rPr>
          <w:rFonts w:ascii="Times New Roman"/>
          <w:b w:val="false"/>
          <w:i w:val="false"/>
          <w:color w:val="000000"/>
          <w:sz w:val="28"/>
        </w:rPr>
        <w:t>
</w:t>
      </w:r>
      <w:r>
        <w:rPr>
          <w:rFonts w:ascii="Times New Roman"/>
          <w:b w:val="false"/>
          <w:i/>
          <w:color w:val="000000"/>
          <w:sz w:val="28"/>
        </w:rPr>
        <w:t>      02.09.2015</w:t>
      </w:r>
    </w:p>
    <w:bookmarkStart w:name="z7" w:id="1"/>
    <w:p>
      <w:pPr>
        <w:spacing w:after="0"/>
        <w:ind w:left="0"/>
        <w:jc w:val="both"/>
      </w:pPr>
      <w:r>
        <w:rPr>
          <w:rFonts w:ascii="Times New Roman"/>
          <w:b w:val="false"/>
          <w:i w:val="false"/>
          <w:color w:val="000000"/>
          <w:sz w:val="28"/>
        </w:rPr>
        <w:t>
Қорғалжын аудандық мәслихатының</w:t>
      </w:r>
      <w:r>
        <w:br/>
      </w:r>
      <w:r>
        <w:rPr>
          <w:rFonts w:ascii="Times New Roman"/>
          <w:b w:val="false"/>
          <w:i w:val="false"/>
          <w:color w:val="000000"/>
          <w:sz w:val="28"/>
        </w:rPr>
        <w:t xml:space="preserve">
2015 жылғы 02 қыркүйектегі  </w:t>
      </w:r>
      <w:r>
        <w:br/>
      </w:r>
      <w:r>
        <w:rPr>
          <w:rFonts w:ascii="Times New Roman"/>
          <w:b w:val="false"/>
          <w:i w:val="false"/>
          <w:color w:val="000000"/>
          <w:sz w:val="28"/>
        </w:rPr>
        <w:t xml:space="preserve">
№ 3/38 шешіміне       </w:t>
      </w:r>
      <w:r>
        <w:br/>
      </w:r>
      <w:r>
        <w:rPr>
          <w:rFonts w:ascii="Times New Roman"/>
          <w:b w:val="false"/>
          <w:i w:val="false"/>
          <w:color w:val="000000"/>
          <w:sz w:val="28"/>
        </w:rPr>
        <w:t xml:space="preserve">
1 қосымша          </w:t>
      </w:r>
    </w:p>
    <w:bookmarkEnd w:id="1"/>
    <w:p>
      <w:pPr>
        <w:spacing w:after="0"/>
        <w:ind w:left="0"/>
        <w:jc w:val="both"/>
      </w:pPr>
      <w:r>
        <w:rPr>
          <w:rFonts w:ascii="Times New Roman"/>
          <w:b w:val="false"/>
          <w:i w:val="false"/>
          <w:color w:val="000000"/>
          <w:sz w:val="28"/>
        </w:rPr>
        <w:t>Қорғалжын аудандық мәслихатының</w:t>
      </w:r>
      <w:r>
        <w:br/>
      </w:r>
      <w:r>
        <w:rPr>
          <w:rFonts w:ascii="Times New Roman"/>
          <w:b w:val="false"/>
          <w:i w:val="false"/>
          <w:color w:val="000000"/>
          <w:sz w:val="28"/>
        </w:rPr>
        <w:t xml:space="preserve">
2014 жылғы 26 желтоқсандағы  </w:t>
      </w:r>
      <w:r>
        <w:br/>
      </w:r>
      <w:r>
        <w:rPr>
          <w:rFonts w:ascii="Times New Roman"/>
          <w:b w:val="false"/>
          <w:i w:val="false"/>
          <w:color w:val="000000"/>
          <w:sz w:val="28"/>
        </w:rPr>
        <w:t xml:space="preserve">
№ 1/32 шешіміне       </w:t>
      </w:r>
      <w:r>
        <w:br/>
      </w:r>
      <w:r>
        <w:rPr>
          <w:rFonts w:ascii="Times New Roman"/>
          <w:b w:val="false"/>
          <w:i w:val="false"/>
          <w:color w:val="000000"/>
          <w:sz w:val="28"/>
        </w:rPr>
        <w:t xml:space="preserve">
1 қосымша          </w:t>
      </w:r>
    </w:p>
    <w:bookmarkStart w:name="z8" w:id="2"/>
    <w:p>
      <w:pPr>
        <w:spacing w:after="0"/>
        <w:ind w:left="0"/>
        <w:jc w:val="left"/>
      </w:pPr>
      <w:r>
        <w:rPr>
          <w:rFonts w:ascii="Times New Roman"/>
          <w:b/>
          <w:i w:val="false"/>
          <w:color w:val="000000"/>
        </w:rPr>
        <w:t xml:space="preserve"> 
2015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
        <w:gridCol w:w="610"/>
        <w:gridCol w:w="738"/>
        <w:gridCol w:w="802"/>
        <w:gridCol w:w="8501"/>
        <w:gridCol w:w="242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1 631 783,3</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152 230,0</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6 780,0</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6 780,0</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104 084,0</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35 322,0</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24 262,0</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1 290,0</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8 651,0</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1 119,0</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5 183,0</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2 411,0</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2 365,0</w:t>
            </w:r>
          </w:p>
        </w:tc>
      </w:tr>
      <w:tr>
        <w:trPr>
          <w:trHeight w:val="6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861,0</w:t>
            </w: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861,0</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6 200,0</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9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2 607,0</w:t>
            </w:r>
          </w:p>
        </w:tc>
      </w:tr>
      <w:tr>
        <w:trPr>
          <w:trHeight w:val="135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2 607,0</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3 473,0</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3 473,0</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11 581,0</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11 581,0</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1 461 772,3</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1 461 772,3</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1 461 772,3</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326 197,3</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1 135 575,0</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1 655 363,1</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198 904,2</w:t>
            </w:r>
          </w:p>
        </w:tc>
      </w:tr>
      <w:tr>
        <w:trPr>
          <w:trHeight w:val="75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165 732,3</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17 487,7</w:t>
            </w:r>
          </w:p>
        </w:tc>
      </w:tr>
      <w:tr>
        <w:trPr>
          <w:trHeight w:val="75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14 702,5</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2 785,2</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73 729,3</w:t>
            </w:r>
          </w:p>
        </w:tc>
      </w:tr>
      <w:tr>
        <w:trPr>
          <w:trHeight w:val="75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72 432,3</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1 297,0</w:t>
            </w:r>
          </w:p>
        </w:tc>
      </w:tr>
      <w:tr>
        <w:trPr>
          <w:trHeight w:val="75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74 515,3</w:t>
            </w:r>
          </w:p>
        </w:tc>
      </w:tr>
      <w:tr>
        <w:trPr>
          <w:trHeight w:val="75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72 835,3</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1 680,0</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p>
        </w:tc>
      </w:tr>
      <w:tr>
        <w:trPr>
          <w:trHeight w:val="75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32 681,9</w:t>
            </w:r>
          </w:p>
        </w:tc>
      </w:tr>
      <w:tr>
        <w:trPr>
          <w:trHeight w:val="75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5 608,0</w:t>
            </w:r>
          </w:p>
        </w:tc>
      </w:tr>
      <w:tr>
        <w:trPr>
          <w:trHeight w:val="112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5 608,0</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19 635,0</w:t>
            </w:r>
          </w:p>
        </w:tc>
      </w:tr>
      <w:tr>
        <w:trPr>
          <w:trHeight w:val="106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19 635,0</w:t>
            </w:r>
          </w:p>
        </w:tc>
      </w:tr>
      <w:tr>
        <w:trPr>
          <w:trHeight w:val="75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өнеркәсіп және туризм бөлімі</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7 438,9</w:t>
            </w:r>
          </w:p>
        </w:tc>
      </w:tr>
      <w:tr>
        <w:trPr>
          <w:trHeight w:val="9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7 438,9</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2 178,0</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2 178,0</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2 178,0</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2 178,0</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1 049 010,6</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99 029,0</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99 029,0</w:t>
            </w:r>
          </w:p>
        </w:tc>
      </w:tr>
      <w:tr>
        <w:trPr>
          <w:trHeight w:val="55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40 625,0</w:t>
            </w:r>
          </w:p>
        </w:tc>
      </w:tr>
      <w:tr>
        <w:trPr>
          <w:trHeight w:val="75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58 404,0</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903 686,6</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891 794,6</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848 839,3</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42 955,3</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11 892,0</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11 892,0</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46 295,0</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46 295,0</w:t>
            </w:r>
          </w:p>
        </w:tc>
      </w:tr>
      <w:tr>
        <w:trPr>
          <w:trHeight w:val="75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10 353,0</w:t>
            </w:r>
          </w:p>
        </w:tc>
      </w:tr>
      <w:tr>
        <w:trPr>
          <w:trHeight w:val="75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4 050,0</w:t>
            </w:r>
          </w:p>
        </w:tc>
      </w:tr>
      <w:tr>
        <w:trPr>
          <w:trHeight w:val="75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 - әдiстемелiк кешендерді сатып алу және жеткізу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11 119,5</w:t>
            </w:r>
          </w:p>
        </w:tc>
      </w:tr>
      <w:tr>
        <w:trPr>
          <w:trHeight w:val="75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 - шараларды өткiзу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1 092,0</w:t>
            </w:r>
          </w:p>
        </w:tc>
      </w:tr>
      <w:tr>
        <w:trPr>
          <w:trHeight w:val="112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 - аналарының қамқорынсыз қалған баланы (балаларды) күтіп - ұстауға қамқоршыларға (қорғаншыларға) ай сайынғы ақшалай қаражат төлемі</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8 209,2</w:t>
            </w:r>
          </w:p>
        </w:tc>
      </w:tr>
      <w:tr>
        <w:trPr>
          <w:trHeight w:val="75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11 471,3</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65 702,9</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36 056,6</w:t>
            </w:r>
          </w:p>
        </w:tc>
      </w:tr>
      <w:tr>
        <w:trPr>
          <w:trHeight w:val="75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36 056,6</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8 595,0</w:t>
            </w:r>
          </w:p>
        </w:tc>
      </w:tr>
      <w:tr>
        <w:trPr>
          <w:trHeight w:val="75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7 542,0</w:t>
            </w:r>
          </w:p>
        </w:tc>
      </w:tr>
      <w:tr>
        <w:trPr>
          <w:trHeight w:val="75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7 400,8</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6 327,0</w:t>
            </w:r>
          </w:p>
        </w:tc>
      </w:tr>
      <w:tr>
        <w:trPr>
          <w:trHeight w:val="112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3 366,3</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761,0</w:t>
            </w:r>
          </w:p>
        </w:tc>
      </w:tr>
      <w:tr>
        <w:trPr>
          <w:trHeight w:val="75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1 689,5</w:t>
            </w:r>
          </w:p>
        </w:tc>
      </w:tr>
      <w:tr>
        <w:trPr>
          <w:trHeight w:val="75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29 646,3</w:t>
            </w:r>
          </w:p>
        </w:tc>
      </w:tr>
      <w:tr>
        <w:trPr>
          <w:trHeight w:val="75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29 384,3</w:t>
            </w:r>
          </w:p>
        </w:tc>
      </w:tr>
      <w:tr>
        <w:trPr>
          <w:trHeight w:val="112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16 446,7</w:t>
            </w:r>
          </w:p>
        </w:tc>
      </w:tr>
      <w:tr>
        <w:trPr>
          <w:trHeight w:val="75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11 917,0</w:t>
            </w:r>
          </w:p>
        </w:tc>
      </w:tr>
      <w:tr>
        <w:trPr>
          <w:trHeight w:val="75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75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көлігі және автомобиль жолдары бөлімі</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75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70 387,0</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6 884,0</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4 434,0</w:t>
            </w:r>
          </w:p>
        </w:tc>
      </w:tr>
      <w:tr>
        <w:trPr>
          <w:trHeight w:val="85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қалаларды және ауылдық елді мекендерді дамыту шеңберінде объектілерді жөндеу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4 434,0</w:t>
            </w:r>
          </w:p>
        </w:tc>
      </w:tr>
      <w:tr>
        <w:trPr>
          <w:trHeight w:val="72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2 450,0</w:t>
            </w:r>
          </w:p>
        </w:tc>
      </w:tr>
      <w:tr>
        <w:trPr>
          <w:trHeight w:val="75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2 450,0</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45 030,0</w:t>
            </w:r>
          </w:p>
        </w:tc>
      </w:tr>
      <w:tr>
        <w:trPr>
          <w:trHeight w:val="75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45 030,0</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45 030,0</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 мекендерді абаттандыру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18 473,0</w:t>
            </w:r>
          </w:p>
        </w:tc>
      </w:tr>
      <w:tr>
        <w:trPr>
          <w:trHeight w:val="75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18 473,0</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10 171,0</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6 105,0</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1 995,0</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101 999,0</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50 401,0</w:t>
            </w:r>
          </w:p>
        </w:tc>
      </w:tr>
      <w:tr>
        <w:trPr>
          <w:trHeight w:val="75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50 401,0</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 демалыс жұмысын қолдау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50 401,0</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17 448,0</w:t>
            </w:r>
          </w:p>
        </w:tc>
      </w:tr>
      <w:tr>
        <w:trPr>
          <w:trHeight w:val="69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16 448,0</w:t>
            </w:r>
          </w:p>
        </w:tc>
      </w:tr>
      <w:tr>
        <w:trPr>
          <w:trHeight w:val="75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9 078,0</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3 100,0</w:t>
            </w:r>
          </w:p>
        </w:tc>
      </w:tr>
      <w:tr>
        <w:trPr>
          <w:trHeight w:val="75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1 653,0</w:t>
            </w:r>
          </w:p>
        </w:tc>
      </w:tr>
      <w:tr>
        <w:trPr>
          <w:trHeight w:val="112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2 617,0</w:t>
            </w:r>
          </w:p>
        </w:tc>
      </w:tr>
      <w:tr>
        <w:trPr>
          <w:trHeight w:val="75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16 443,0</w:t>
            </w:r>
          </w:p>
        </w:tc>
      </w:tr>
      <w:tr>
        <w:trPr>
          <w:trHeight w:val="75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12 846,0</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12 340,0</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506,0</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3 597,0</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3 597,0</w:t>
            </w:r>
          </w:p>
        </w:tc>
      </w:tr>
      <w:tr>
        <w:trPr>
          <w:trHeight w:val="75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17 707,0</w:t>
            </w:r>
          </w:p>
        </w:tc>
      </w:tr>
      <w:tr>
        <w:trPr>
          <w:trHeight w:val="75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5 903,0</w:t>
            </w:r>
          </w:p>
        </w:tc>
      </w:tr>
      <w:tr>
        <w:trPr>
          <w:trHeight w:val="75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5 210,0</w:t>
            </w:r>
          </w:p>
        </w:tc>
      </w:tr>
      <w:tr>
        <w:trPr>
          <w:trHeight w:val="75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693,0</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11 804,0</w:t>
            </w:r>
          </w:p>
        </w:tc>
      </w:tr>
      <w:tr>
        <w:trPr>
          <w:trHeight w:val="112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7 912,0</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3 621,0</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w:t>
            </w:r>
          </w:p>
        </w:tc>
      </w:tr>
      <w:tr>
        <w:trPr>
          <w:trHeight w:val="7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69 172,8</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33 577,0</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7 395,0</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7 395,0</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12 663,0</w:t>
            </w:r>
          </w:p>
        </w:tc>
      </w:tr>
      <w:tr>
        <w:trPr>
          <w:trHeight w:val="75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12 663,0</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13 519,0</w:t>
            </w:r>
          </w:p>
        </w:tc>
      </w:tr>
      <w:tr>
        <w:trPr>
          <w:trHeight w:val="75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8 545,1</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4 015,0</w:t>
            </w:r>
          </w:p>
        </w:tc>
      </w:tr>
      <w:tr>
        <w:trPr>
          <w:trHeight w:val="6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 - шараларды өткізу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712,0</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6 687,8</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6 687,8</w:t>
            </w:r>
          </w:p>
        </w:tc>
      </w:tr>
      <w:tr>
        <w:trPr>
          <w:trHeight w:val="75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6 687,8</w:t>
            </w:r>
          </w:p>
        </w:tc>
      </w:tr>
      <w:tr>
        <w:trPr>
          <w:trHeight w:val="75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28 908,0</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28 908,0</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 - шаралар жүргізу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28 908,0</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7 725,0</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7 725,0</w:t>
            </w:r>
          </w:p>
        </w:tc>
      </w:tr>
      <w:tr>
        <w:trPr>
          <w:trHeight w:val="75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7 725,0</w:t>
            </w:r>
          </w:p>
        </w:tc>
      </w:tr>
      <w:tr>
        <w:trPr>
          <w:trHeight w:val="145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7 725,0</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64 745,0</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64 745,0</w:t>
            </w:r>
          </w:p>
        </w:tc>
      </w:tr>
      <w:tr>
        <w:trPr>
          <w:trHeight w:val="75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6 499,0</w:t>
            </w:r>
          </w:p>
        </w:tc>
      </w:tr>
      <w:tr>
        <w:trPr>
          <w:trHeight w:val="75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6 499,0</w:t>
            </w:r>
          </w:p>
        </w:tc>
      </w:tr>
      <w:tr>
        <w:trPr>
          <w:trHeight w:val="75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58 246,0</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58 246,0</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12 320,0</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w:t>
            </w:r>
          </w:p>
        </w:tc>
      </w:tr>
      <w:tr>
        <w:trPr>
          <w:trHeight w:val="75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өнеркәсіп және туризм бөлімі</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12 073,0</w:t>
            </w:r>
          </w:p>
        </w:tc>
      </w:tr>
      <w:tr>
        <w:trPr>
          <w:trHeight w:val="75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8 673,0</w:t>
            </w:r>
          </w:p>
        </w:tc>
      </w:tr>
      <w:tr>
        <w:trPr>
          <w:trHeight w:val="75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8 673,0</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3 400,0</w:t>
            </w:r>
          </w:p>
        </w:tc>
      </w:tr>
      <w:tr>
        <w:trPr>
          <w:trHeight w:val="75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3 400,0</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76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13 207,6</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13 207,6</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13 207,6</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13 207,6</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кредиттеу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47 809,3</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56 669,3</w:t>
            </w:r>
          </w:p>
        </w:tc>
      </w:tr>
      <w:tr>
        <w:trPr>
          <w:trHeight w:val="82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56 669,3</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56 669,3</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56 669,3</w:t>
            </w:r>
          </w:p>
        </w:tc>
      </w:tr>
      <w:tr>
        <w:trPr>
          <w:trHeight w:val="75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56 669,3</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8 860,0</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8 860,0</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кредиттердi өтеу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8 860,0</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операциялар бойынша сальдо</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02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-71 289,1</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71 289,1</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56 487,0</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56 487,0</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 шарттары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56 487,0</w:t>
            </w:r>
          </w:p>
        </w:tc>
      </w:tr>
      <w:tr>
        <w:trPr>
          <w:trHeight w:val="75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56 487,0</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8 860,0</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8 860,0</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8 860,0</w:t>
            </w:r>
          </w:p>
        </w:tc>
      </w:tr>
      <w:tr>
        <w:trPr>
          <w:trHeight w:val="6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8 860,0</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23 662,1</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23 662,1</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23 662,1</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23 662,1</w:t>
            </w:r>
          </w:p>
        </w:tc>
      </w:tr>
    </w:tbl>
    <w:bookmarkStart w:name="z9" w:id="3"/>
    <w:p>
      <w:pPr>
        <w:spacing w:after="0"/>
        <w:ind w:left="0"/>
        <w:jc w:val="both"/>
      </w:pPr>
      <w:r>
        <w:rPr>
          <w:rFonts w:ascii="Times New Roman"/>
          <w:b w:val="false"/>
          <w:i w:val="false"/>
          <w:color w:val="000000"/>
          <w:sz w:val="28"/>
        </w:rPr>
        <w:t>
Қорғалжын аудандық мәслихатының</w:t>
      </w:r>
      <w:r>
        <w:br/>
      </w:r>
      <w:r>
        <w:rPr>
          <w:rFonts w:ascii="Times New Roman"/>
          <w:b w:val="false"/>
          <w:i w:val="false"/>
          <w:color w:val="000000"/>
          <w:sz w:val="28"/>
        </w:rPr>
        <w:t xml:space="preserve">
2015 жылғы 2 қыркүйектегі  </w:t>
      </w:r>
      <w:r>
        <w:br/>
      </w:r>
      <w:r>
        <w:rPr>
          <w:rFonts w:ascii="Times New Roman"/>
          <w:b w:val="false"/>
          <w:i w:val="false"/>
          <w:color w:val="000000"/>
          <w:sz w:val="28"/>
        </w:rPr>
        <w:t xml:space="preserve">
№ 3/38 шешіміне       </w:t>
      </w:r>
      <w:r>
        <w:br/>
      </w:r>
      <w:r>
        <w:rPr>
          <w:rFonts w:ascii="Times New Roman"/>
          <w:b w:val="false"/>
          <w:i w:val="false"/>
          <w:color w:val="000000"/>
          <w:sz w:val="28"/>
        </w:rPr>
        <w:t xml:space="preserve">
2 қосымша          </w:t>
      </w:r>
    </w:p>
    <w:bookmarkEnd w:id="3"/>
    <w:p>
      <w:pPr>
        <w:spacing w:after="0"/>
        <w:ind w:left="0"/>
        <w:jc w:val="both"/>
      </w:pPr>
      <w:r>
        <w:rPr>
          <w:rFonts w:ascii="Times New Roman"/>
          <w:b w:val="false"/>
          <w:i w:val="false"/>
          <w:color w:val="000000"/>
          <w:sz w:val="28"/>
        </w:rPr>
        <w:t>Қорғалжын аудандық мәслихатының</w:t>
      </w:r>
      <w:r>
        <w:br/>
      </w:r>
      <w:r>
        <w:rPr>
          <w:rFonts w:ascii="Times New Roman"/>
          <w:b w:val="false"/>
          <w:i w:val="false"/>
          <w:color w:val="000000"/>
          <w:sz w:val="28"/>
        </w:rPr>
        <w:t xml:space="preserve">
2014 жылғы 26 желтоқсандағы  </w:t>
      </w:r>
      <w:r>
        <w:br/>
      </w:r>
      <w:r>
        <w:rPr>
          <w:rFonts w:ascii="Times New Roman"/>
          <w:b w:val="false"/>
          <w:i w:val="false"/>
          <w:color w:val="000000"/>
          <w:sz w:val="28"/>
        </w:rPr>
        <w:t xml:space="preserve">
№ 1/32 шешіміне       </w:t>
      </w:r>
      <w:r>
        <w:br/>
      </w:r>
      <w:r>
        <w:rPr>
          <w:rFonts w:ascii="Times New Roman"/>
          <w:b w:val="false"/>
          <w:i w:val="false"/>
          <w:color w:val="000000"/>
          <w:sz w:val="28"/>
        </w:rPr>
        <w:t xml:space="preserve">
6 қосымша          </w:t>
      </w:r>
    </w:p>
    <w:bookmarkStart w:name="z10" w:id="4"/>
    <w:p>
      <w:pPr>
        <w:spacing w:after="0"/>
        <w:ind w:left="0"/>
        <w:jc w:val="left"/>
      </w:pPr>
      <w:r>
        <w:rPr>
          <w:rFonts w:ascii="Times New Roman"/>
          <w:b/>
          <w:i w:val="false"/>
          <w:color w:val="000000"/>
        </w:rPr>
        <w:t xml:space="preserve"> 
2015 жылға арналған ауылдық округі әкімдерінің бюджет бағдарламаларының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
        <w:gridCol w:w="773"/>
        <w:gridCol w:w="794"/>
        <w:gridCol w:w="9071"/>
        <w:gridCol w:w="23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45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әкімшілері</w:t>
            </w:r>
          </w:p>
        </w:tc>
        <w:tc>
          <w:tcPr>
            <w:tcW w:w="0" w:type="auto"/>
            <w:vMerge/>
            <w:tcBorders>
              <w:top w:val="nil"/>
              <w:left w:val="single" w:color="cfcfcf" w:sz="5"/>
              <w:bottom w:val="single" w:color="cfcfcf" w:sz="5"/>
              <w:right w:val="single" w:color="cfcfcf" w:sz="5"/>
            </w:tcBorders>
          </w:tcPr>
          <w:p/>
        </w:tc>
      </w:tr>
      <w:tr>
        <w:trPr>
          <w:trHeight w:val="45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08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108 160,3</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74 515,3</w:t>
            </w:r>
          </w:p>
        </w:tc>
      </w:tr>
      <w:tr>
        <w:trPr>
          <w:trHeight w:val="9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74 515,3</w:t>
            </w:r>
          </w:p>
        </w:tc>
      </w:tr>
      <w:tr>
        <w:trPr>
          <w:trHeight w:val="49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72 835,3</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1 680,0</w:t>
            </w:r>
          </w:p>
        </w:tc>
      </w:tr>
      <w:tr>
        <w:trPr>
          <w:trHeight w:val="13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18 473,0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18 473,0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10 171,0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6 105,0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 ұстау және туысы жоқ адамдарды жерлеу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1 995,0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6 499,0</w:t>
            </w:r>
          </w:p>
        </w:tc>
      </w:tr>
      <w:tr>
        <w:trPr>
          <w:trHeight w:val="3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6 499,0</w:t>
            </w:r>
          </w:p>
        </w:tc>
      </w:tr>
      <w:tr>
        <w:trPr>
          <w:trHeight w:val="6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6 499,0</w:t>
            </w:r>
          </w:p>
        </w:tc>
      </w:tr>
      <w:tr>
        <w:trPr>
          <w:trHeight w:val="37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8 673,0</w:t>
            </w:r>
          </w:p>
        </w:tc>
      </w:tr>
      <w:tr>
        <w:trPr>
          <w:trHeight w:val="2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8 673,0</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8 673,0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2"/>
        <w:gridCol w:w="1721"/>
        <w:gridCol w:w="1831"/>
        <w:gridCol w:w="1722"/>
        <w:gridCol w:w="1787"/>
        <w:gridCol w:w="1678"/>
        <w:gridCol w:w="1591"/>
        <w:gridCol w:w="1658"/>
      </w:tblGrid>
      <w:tr>
        <w:trPr>
          <w:trHeight w:val="102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ауылдық округі әкімінің аппараты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Арықты ауылдық округі әкімінің аппараты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Қарашалғын ауылдық округі әкімінің аппараты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Кеңбидайық ауылдық округі әкімінің аппараты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 ауылдық округі әкімінің аппараты</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Кызылсай ауылдық округі әкімінің аппараты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ауылдық округі әкімінің аппараты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Сабынды ауылдық округі әкімінің аппараты</w:t>
            </w:r>
          </w:p>
        </w:tc>
      </w:tr>
      <w:tr>
        <w:trPr>
          <w:trHeight w:val="45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8 815,0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8 792,4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18 144,0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6 935,0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9 475,0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9 221,1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36 452,8</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10 325,0</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8 405,0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8 064,4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11 619,0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6 547,0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8 826,1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14 895,8</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7 988,0</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8 405,0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8 064,4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11 619,0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6 547,0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8 826,1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14 895,8</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7 988,0</w:t>
            </w:r>
          </w:p>
        </w:tc>
      </w:tr>
      <w:tr>
        <w:trPr>
          <w:trHeight w:val="195"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8 405,0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8 064,4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9 939,0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6 547,0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8 826,1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14 895,8</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7 988,0</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1 680,0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13 807,0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1 885,0</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13 807,0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1 885,0</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8 207,0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1 595,0</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3 486,0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1 995,0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4 262,0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4 262,0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w:t>
            </w:r>
          </w:p>
        </w:tc>
      </w:tr>
      <w:tr>
        <w:trPr>
          <w:trHeight w:val="21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4 262,0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w:t>
            </w:r>
          </w:p>
        </w:tc>
      </w:tr>
      <w:tr>
        <w:trPr>
          <w:trHeight w:val="375"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5 185,0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3 488,0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5 185,0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3 488,0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5 185,0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3 488,0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11" w:id="5"/>
    <w:p>
      <w:pPr>
        <w:spacing w:after="0"/>
        <w:ind w:left="0"/>
        <w:jc w:val="both"/>
      </w:pPr>
      <w:r>
        <w:rPr>
          <w:rFonts w:ascii="Times New Roman"/>
          <w:b w:val="false"/>
          <w:i w:val="false"/>
          <w:color w:val="000000"/>
          <w:sz w:val="28"/>
        </w:rPr>
        <w:t>
Қорғалжын аудандық мәслихатының</w:t>
      </w:r>
      <w:r>
        <w:br/>
      </w:r>
      <w:r>
        <w:rPr>
          <w:rFonts w:ascii="Times New Roman"/>
          <w:b w:val="false"/>
          <w:i w:val="false"/>
          <w:color w:val="000000"/>
          <w:sz w:val="28"/>
        </w:rPr>
        <w:t xml:space="preserve">
2015 жылғы 2 қыркүйектегі  </w:t>
      </w:r>
      <w:r>
        <w:br/>
      </w:r>
      <w:r>
        <w:rPr>
          <w:rFonts w:ascii="Times New Roman"/>
          <w:b w:val="false"/>
          <w:i w:val="false"/>
          <w:color w:val="000000"/>
          <w:sz w:val="28"/>
        </w:rPr>
        <w:t xml:space="preserve">
№ 3/38 шешіміне       </w:t>
      </w:r>
      <w:r>
        <w:br/>
      </w:r>
      <w:r>
        <w:rPr>
          <w:rFonts w:ascii="Times New Roman"/>
          <w:b w:val="false"/>
          <w:i w:val="false"/>
          <w:color w:val="000000"/>
          <w:sz w:val="28"/>
        </w:rPr>
        <w:t xml:space="preserve">
3 қосымша          </w:t>
      </w:r>
    </w:p>
    <w:bookmarkEnd w:id="5"/>
    <w:p>
      <w:pPr>
        <w:spacing w:after="0"/>
        <w:ind w:left="0"/>
        <w:jc w:val="both"/>
      </w:pPr>
      <w:r>
        <w:rPr>
          <w:rFonts w:ascii="Times New Roman"/>
          <w:b w:val="false"/>
          <w:i w:val="false"/>
          <w:color w:val="000000"/>
          <w:sz w:val="28"/>
        </w:rPr>
        <w:t>Қорғалжын аудандық мәслихатының</w:t>
      </w:r>
      <w:r>
        <w:br/>
      </w:r>
      <w:r>
        <w:rPr>
          <w:rFonts w:ascii="Times New Roman"/>
          <w:b w:val="false"/>
          <w:i w:val="false"/>
          <w:color w:val="000000"/>
          <w:sz w:val="28"/>
        </w:rPr>
        <w:t xml:space="preserve">
2014 жылғы 26 желтоқсандағы  </w:t>
      </w:r>
      <w:r>
        <w:br/>
      </w:r>
      <w:r>
        <w:rPr>
          <w:rFonts w:ascii="Times New Roman"/>
          <w:b w:val="false"/>
          <w:i w:val="false"/>
          <w:color w:val="000000"/>
          <w:sz w:val="28"/>
        </w:rPr>
        <w:t xml:space="preserve">
№ 1/32 шешіміне       </w:t>
      </w:r>
      <w:r>
        <w:br/>
      </w:r>
      <w:r>
        <w:rPr>
          <w:rFonts w:ascii="Times New Roman"/>
          <w:b w:val="false"/>
          <w:i w:val="false"/>
          <w:color w:val="000000"/>
          <w:sz w:val="28"/>
        </w:rPr>
        <w:t xml:space="preserve">
7 қосымша          </w:t>
      </w:r>
    </w:p>
    <w:bookmarkStart w:name="z12" w:id="6"/>
    <w:p>
      <w:pPr>
        <w:spacing w:after="0"/>
        <w:ind w:left="0"/>
        <w:jc w:val="left"/>
      </w:pPr>
      <w:r>
        <w:rPr>
          <w:rFonts w:ascii="Times New Roman"/>
          <w:b/>
          <w:i w:val="false"/>
          <w:color w:val="000000"/>
        </w:rPr>
        <w:t xml:space="preserve"> 
2015 жылға арналған білім беру мекемелерінің бюджет бағдарламаларының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771"/>
        <w:gridCol w:w="750"/>
        <w:gridCol w:w="9000"/>
        <w:gridCol w:w="2434"/>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4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әкімшілері</w:t>
            </w:r>
          </w:p>
        </w:tc>
        <w:tc>
          <w:tcPr>
            <w:tcW w:w="0" w:type="auto"/>
            <w:vMerge/>
            <w:tcBorders>
              <w:top w:val="nil"/>
              <w:left w:val="single" w:color="cfcfcf" w:sz="5"/>
              <w:bottom w:val="single" w:color="cfcfcf" w:sz="5"/>
              <w:right w:val="single" w:color="cfcfcf" w:sz="5"/>
            </w:tcBorders>
          </w:tcPr>
          <w:p/>
        </w:tc>
      </w:tr>
      <w:tr>
        <w:trPr>
          <w:trHeight w:val="4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0" w:type="auto"/>
            <w:vMerge/>
            <w:tcBorders>
              <w:top w:val="nil"/>
              <w:left w:val="single" w:color="cfcfcf" w:sz="5"/>
              <w:bottom w:val="single" w:color="cfcfcf" w:sz="5"/>
              <w:right w:val="single" w:color="cfcfcf" w:sz="5"/>
            </w:tcBorders>
          </w:tcPr>
          <w:p/>
        </w:tc>
      </w:tr>
      <w:tr>
        <w:trPr>
          <w:trHeight w:val="4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1 037 118,6</w:t>
            </w:r>
          </w:p>
        </w:tc>
      </w:tr>
      <w:tr>
        <w:trPr>
          <w:trHeight w:val="7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40 625,0</w:t>
            </w:r>
          </w:p>
        </w:tc>
      </w:tr>
      <w:tr>
        <w:trPr>
          <w:trHeight w:val="9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58 404,0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848 839,3</w:t>
            </w:r>
          </w:p>
        </w:tc>
      </w:tr>
      <w:tr>
        <w:trPr>
          <w:trHeight w:val="7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10 353,0</w:t>
            </w:r>
          </w:p>
        </w:tc>
      </w:tr>
      <w:tr>
        <w:trPr>
          <w:trHeight w:val="7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4 050,0</w:t>
            </w:r>
          </w:p>
        </w:tc>
      </w:tr>
      <w:tr>
        <w:trPr>
          <w:trHeight w:val="7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мекемелері үшін оқулықтар мен оқу-әдiстемелiк кешендерді сатып алу және жеткізу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11 119,5</w:t>
            </w:r>
          </w:p>
        </w:tc>
      </w:tr>
      <w:tr>
        <w:trPr>
          <w:trHeight w:val="3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42 955,3</w:t>
            </w:r>
          </w:p>
        </w:tc>
      </w:tr>
      <w:tr>
        <w:trPr>
          <w:trHeight w:val="7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 - шараларды өткiзу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1 092,0</w:t>
            </w:r>
          </w:p>
        </w:tc>
      </w:tr>
      <w:tr>
        <w:trPr>
          <w:trHeight w:val="11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 - аналарының қамқорынсыз қалған баланы (балаларды) күтіп-ұстауға қамқоршыларға (қорғаншыларға) ай сайынғы ақшалай қаражат төлемі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8 209,2</w:t>
            </w:r>
          </w:p>
        </w:tc>
      </w:tr>
      <w:tr>
        <w:trPr>
          <w:trHeight w:val="7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11 471,3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