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7bd03" w14:textId="317bd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 аппаратының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2015 жылғы 26 қазандағы № 5/40 шешімі. Ақмола облысының Әділет департаментінде 2015 жылғы 26 қарашада № 5084 болып тіркелді. Күші жойылды - Ақмола облысы Қорғалжын аудандық мәслихатының 2016 жылғы 15 қаңтардағы № 1/45 шешімімен</w:t>
      </w:r>
    </w:p>
    <w:p>
      <w:pPr>
        <w:spacing w:after="0"/>
        <w:ind w:left="0"/>
        <w:jc w:val="both"/>
      </w:pPr>
      <w:r>
        <w:rPr>
          <w:rFonts w:ascii="Times New Roman"/>
          <w:b w:val="false"/>
          <w:i w:val="false"/>
          <w:color w:val="ff0000"/>
          <w:sz w:val="28"/>
        </w:rPr>
        <w:t xml:space="preserve">      Ескерту. Күші жойылды - Ақмола облысы Қорғалжын аудандық мәслихатының 15.01.2016 </w:t>
      </w:r>
      <w:r>
        <w:rPr>
          <w:rFonts w:ascii="Times New Roman"/>
          <w:b w:val="false"/>
          <w:i w:val="false"/>
          <w:color w:val="ff0000"/>
          <w:sz w:val="28"/>
        </w:rPr>
        <w:t>№ 1/45</w:t>
      </w:r>
      <w:r>
        <w:rPr>
          <w:rFonts w:ascii="Times New Roman"/>
          <w:b w:val="false"/>
          <w:i w:val="false"/>
          <w:color w:val="ff0000"/>
          <w:sz w:val="28"/>
        </w:rPr>
        <w:t xml:space="preserve"> (қол қойылған күннен бастап күшіне еніп және қолданысқа енгізіледі)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жылдың 23 қаңтардағы Заңының 8 бабы 3 тармағының </w:t>
      </w:r>
      <w:r>
        <w:rPr>
          <w:rFonts w:ascii="Times New Roman"/>
          <w:b w:val="false"/>
          <w:i w:val="false"/>
          <w:color w:val="000000"/>
          <w:sz w:val="28"/>
        </w:rPr>
        <w:t>7) тармақшасына</w:t>
      </w: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w:t>
      </w:r>
      <w:r>
        <w:rPr>
          <w:rFonts w:ascii="Times New Roman"/>
          <w:b w:val="false"/>
          <w:i w:val="false"/>
          <w:color w:val="000000"/>
          <w:sz w:val="28"/>
        </w:rPr>
        <w:t>Жарлығына</w:t>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Қорғалжын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Қорғалжын аудандық мәслихат аппаратының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Қорғалжын аудандық</w:t>
      </w:r>
      <w:r>
        <w:br/>
      </w:r>
      <w:r>
        <w:rPr>
          <w:rFonts w:ascii="Times New Roman"/>
          <w:b w:val="false"/>
          <w:i w:val="false"/>
          <w:color w:val="000000"/>
          <w:sz w:val="28"/>
        </w:rPr>
        <w:t>
</w:t>
      </w:r>
      <w:r>
        <w:rPr>
          <w:rFonts w:ascii="Times New Roman"/>
          <w:b w:val="false"/>
          <w:i/>
          <w:color w:val="000000"/>
          <w:sz w:val="28"/>
        </w:rPr>
        <w:t>      мәслихатының сессия</w:t>
      </w:r>
      <w:r>
        <w:br/>
      </w:r>
      <w:r>
        <w:rPr>
          <w:rFonts w:ascii="Times New Roman"/>
          <w:b w:val="false"/>
          <w:i w:val="false"/>
          <w:color w:val="000000"/>
          <w:sz w:val="28"/>
        </w:rPr>
        <w:t>
</w:t>
      </w:r>
      <w:r>
        <w:rPr>
          <w:rFonts w:ascii="Times New Roman"/>
          <w:b w:val="false"/>
          <w:i/>
          <w:color w:val="000000"/>
          <w:sz w:val="28"/>
        </w:rPr>
        <w:t>      төрағасы                                   Ш.Ахметов</w:t>
      </w:r>
    </w:p>
    <w:p>
      <w:pPr>
        <w:spacing w:after="0"/>
        <w:ind w:left="0"/>
        <w:jc w:val="both"/>
      </w:pPr>
      <w:r>
        <w:rPr>
          <w:rFonts w:ascii="Times New Roman"/>
          <w:b w:val="false"/>
          <w:i/>
          <w:color w:val="000000"/>
          <w:sz w:val="28"/>
        </w:rPr>
        <w:t>      Қорғалжын аудандық</w:t>
      </w:r>
      <w:r>
        <w:br/>
      </w:r>
      <w:r>
        <w:rPr>
          <w:rFonts w:ascii="Times New Roman"/>
          <w:b w:val="false"/>
          <w:i w:val="false"/>
          <w:color w:val="000000"/>
          <w:sz w:val="28"/>
        </w:rPr>
        <w:t>
</w:t>
      </w:r>
      <w:r>
        <w:rPr>
          <w:rFonts w:ascii="Times New Roman"/>
          <w:b w:val="false"/>
          <w:i/>
          <w:color w:val="000000"/>
          <w:sz w:val="28"/>
        </w:rPr>
        <w:t>      мәслихатының хатшысы                       Ө.Балгабаев</w:t>
      </w:r>
    </w:p>
    <w:bookmarkStart w:name="z4" w:id="1"/>
    <w:p>
      <w:pPr>
        <w:spacing w:after="0"/>
        <w:ind w:left="0"/>
        <w:jc w:val="both"/>
      </w:pPr>
      <w:r>
        <w:rPr>
          <w:rFonts w:ascii="Times New Roman"/>
          <w:b w:val="false"/>
          <w:i w:val="false"/>
          <w:color w:val="000000"/>
          <w:sz w:val="28"/>
        </w:rPr>
        <w:t>
Қорғалжын аудандық мәслихаттың</w:t>
      </w:r>
      <w:r>
        <w:br/>
      </w:r>
      <w:r>
        <w:rPr>
          <w:rFonts w:ascii="Times New Roman"/>
          <w:b w:val="false"/>
          <w:i w:val="false"/>
          <w:color w:val="000000"/>
          <w:sz w:val="28"/>
        </w:rPr>
        <w:t xml:space="preserve">
2015 жылғы 26 қазандағы   </w:t>
      </w:r>
      <w:r>
        <w:br/>
      </w:r>
      <w:r>
        <w:rPr>
          <w:rFonts w:ascii="Times New Roman"/>
          <w:b w:val="false"/>
          <w:i w:val="false"/>
          <w:color w:val="000000"/>
          <w:sz w:val="28"/>
        </w:rPr>
        <w:t xml:space="preserve">
№ 5/40 шешімімен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Қорғалжын аудандық мәслихат аппаратының «Б» корпусы мемлекеттік әкімшілік қызметшілерінің қызметін жыл сайынғы бағалау әдістемесі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Қорғалжын аудандық мәслихат аппаратының «Б» корпусы мемлекеттік әкімшілік қызметшілерінің қызметін жыл сайынғы бағалау әдістемесі (бұдан әрі - Әдістеме)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Қорғалжын аудандық мәслихат аппаратының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Қорғалжын аудандық мәслихаты аппаратының басшысы болып табылады.</w:t>
      </w:r>
      <w:r>
        <w:br/>
      </w:r>
      <w:r>
        <w:rPr>
          <w:rFonts w:ascii="Times New Roman"/>
          <w:b w:val="false"/>
          <w:i w:val="false"/>
          <w:color w:val="000000"/>
          <w:sz w:val="28"/>
        </w:rPr>
        <w:t>
      Комиссия хатшысы Қорғалжын аудандық мәслихат аппаратының бас маманы (бұдан әрі - Комиссия хатшысы)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4"/>
    <w:bookmarkStart w:name="z19" w:id="5"/>
    <w:p>
      <w:pPr>
        <w:spacing w:after="0"/>
        <w:ind w:left="0"/>
        <w:jc w:val="left"/>
      </w:pPr>
      <w:r>
        <w:rPr>
          <w:rFonts w:ascii="Times New Roman"/>
          <w:b/>
          <w:i w:val="false"/>
          <w:color w:val="000000"/>
        </w:rPr>
        <w:t xml:space="preserve"> 
2. Бағалау жүргізуге дайындық</w:t>
      </w:r>
    </w:p>
    <w:bookmarkEnd w:id="5"/>
    <w:bookmarkStart w:name="z20" w:id="6"/>
    <w:p>
      <w:pPr>
        <w:spacing w:after="0"/>
        <w:ind w:left="0"/>
        <w:jc w:val="both"/>
      </w:pPr>
      <w:r>
        <w:rPr>
          <w:rFonts w:ascii="Times New Roman"/>
          <w:b w:val="false"/>
          <w:i w:val="false"/>
          <w:color w:val="000000"/>
          <w:sz w:val="28"/>
        </w:rPr>
        <w:t>
      11.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Комиссия хатшысы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6"/>
    <w:bookmarkStart w:name="z21" w:id="7"/>
    <w:p>
      <w:pPr>
        <w:spacing w:after="0"/>
        <w:ind w:left="0"/>
        <w:jc w:val="left"/>
      </w:pPr>
      <w:r>
        <w:rPr>
          <w:rFonts w:ascii="Times New Roman"/>
          <w:b/>
          <w:i w:val="false"/>
          <w:color w:val="000000"/>
        </w:rPr>
        <w:t xml:space="preserve"> 
3. Тікелей басшының бағалауы</w:t>
      </w:r>
    </w:p>
    <w:bookmarkEnd w:id="7"/>
    <w:bookmarkStart w:name="z22" w:id="8"/>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қызметшінің тікелей басшысымен танысудан бас тарту туралы еркін нұсқада акт жасалынады.</w:t>
      </w:r>
    </w:p>
    <w:bookmarkEnd w:id="8"/>
    <w:bookmarkStart w:name="z23" w:id="9"/>
    <w:p>
      <w:pPr>
        <w:spacing w:after="0"/>
        <w:ind w:left="0"/>
        <w:jc w:val="left"/>
      </w:pPr>
      <w:r>
        <w:rPr>
          <w:rFonts w:ascii="Times New Roman"/>
          <w:b/>
          <w:i w:val="false"/>
          <w:color w:val="000000"/>
        </w:rPr>
        <w:t xml:space="preserve"> 
4. Айналмалы бағалау</w:t>
      </w:r>
    </w:p>
    <w:bookmarkEnd w:id="9"/>
    <w:bookmarkStart w:name="z24"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 (үш адамнан аспайтын) қызметшінің лауазымдық міндеттері және қызметтік өзара әрекеттестігіне қарай Комиссия хатшысымен бағалау жүргізілгенге дейін бір айдан кешіктірілмей анықталады.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16. Комиссия хатшысы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p>
    <w:bookmarkEnd w:id="10"/>
    <w:bookmarkStart w:name="z29" w:id="11"/>
    <w:p>
      <w:pPr>
        <w:spacing w:after="0"/>
        <w:ind w:left="0"/>
        <w:jc w:val="left"/>
      </w:pPr>
      <w:r>
        <w:rPr>
          <w:rFonts w:ascii="Times New Roman"/>
          <w:b/>
          <w:i w:val="false"/>
          <w:color w:val="000000"/>
        </w:rPr>
        <w:t xml:space="preserve"> 
5. Қызметшінің қорытынды бағасы</w:t>
      </w:r>
    </w:p>
    <w:bookmarkEnd w:id="11"/>
    <w:bookmarkStart w:name="z30" w:id="12"/>
    <w:p>
      <w:pPr>
        <w:spacing w:after="0"/>
        <w:ind w:left="0"/>
        <w:jc w:val="both"/>
      </w:pPr>
      <w:r>
        <w:rPr>
          <w:rFonts w:ascii="Times New Roman"/>
          <w:b w:val="false"/>
          <w:i w:val="false"/>
          <w:color w:val="000000"/>
          <w:sz w:val="28"/>
        </w:rPr>
        <w:t>
      18. Комиссия хатшысы қызметшінің қорытынды бағасын мына формула бойынша Комиссия отырысына дейін бес жұмыс күнінен кешіктірмей есептейді:</w:t>
      </w:r>
    </w:p>
    <w:bookmarkEnd w:id="12"/>
    <w:p>
      <w:pPr>
        <w:spacing w:after="0"/>
        <w:ind w:left="0"/>
        <w:jc w:val="both"/>
      </w:pPr>
      <w:r>
        <w:rPr>
          <w:rFonts w:ascii="Times New Roman"/>
          <w:b w:val="false"/>
          <w:i w:val="false"/>
          <w:color w:val="000000"/>
          <w:sz w:val="28"/>
        </w:rPr>
        <w:t>a = b + c</w:t>
      </w:r>
    </w:p>
    <w:bookmarkStart w:name="z31" w:id="13"/>
    <w:p>
      <w:pPr>
        <w:spacing w:after="0"/>
        <w:ind w:left="0"/>
        <w:jc w:val="both"/>
      </w:pP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p>
    <w:bookmarkEnd w:id="13"/>
    <w:bookmarkStart w:name="z32" w:id="14"/>
    <w:p>
      <w:pPr>
        <w:spacing w:after="0"/>
        <w:ind w:left="0"/>
        <w:jc w:val="left"/>
      </w:pPr>
      <w:r>
        <w:rPr>
          <w:rFonts w:ascii="Times New Roman"/>
          <w:b/>
          <w:i w:val="false"/>
          <w:color w:val="000000"/>
        </w:rPr>
        <w:t xml:space="preserve"> 
6. Комиссияның бағалау нәтижелерін қарауы</w:t>
      </w:r>
    </w:p>
    <w:bookmarkEnd w:id="14"/>
    <w:bookmarkStart w:name="z33" w:id="15"/>
    <w:p>
      <w:pPr>
        <w:spacing w:after="0"/>
        <w:ind w:left="0"/>
        <w:jc w:val="both"/>
      </w:pPr>
      <w:r>
        <w:rPr>
          <w:rFonts w:ascii="Times New Roman"/>
          <w:b w:val="false"/>
          <w:i w:val="false"/>
          <w:color w:val="000000"/>
          <w:sz w:val="28"/>
        </w:rPr>
        <w:t>
      20.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4) Осы Әдістемесінің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2) Комиссия хатшысымен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Комиссия хатшысымен танысудан бас тарту туралы еркін нұсқада акт жасалады.</w:t>
      </w:r>
      <w:r>
        <w:br/>
      </w:r>
      <w:r>
        <w:rPr>
          <w:rFonts w:ascii="Times New Roman"/>
          <w:b w:val="false"/>
          <w:i w:val="false"/>
          <w:color w:val="000000"/>
          <w:sz w:val="28"/>
        </w:rPr>
        <w:t>
</w:t>
      </w:r>
      <w:r>
        <w:rPr>
          <w:rFonts w:ascii="Times New Roman"/>
          <w:b w:val="false"/>
          <w:i w:val="false"/>
          <w:color w:val="000000"/>
          <w:sz w:val="28"/>
        </w:rPr>
        <w:t>
      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Комиссия хатшысында сақталады.</w:t>
      </w:r>
    </w:p>
    <w:bookmarkEnd w:id="15"/>
    <w:bookmarkStart w:name="z45" w:id="16"/>
    <w:p>
      <w:pPr>
        <w:spacing w:after="0"/>
        <w:ind w:left="0"/>
        <w:jc w:val="left"/>
      </w:pPr>
      <w:r>
        <w:rPr>
          <w:rFonts w:ascii="Times New Roman"/>
          <w:b/>
          <w:i w:val="false"/>
          <w:color w:val="000000"/>
        </w:rPr>
        <w:t xml:space="preserve"> 
7. Бағалау нәтижелеріне шағымдану</w:t>
      </w:r>
    </w:p>
    <w:bookmarkEnd w:id="16"/>
    <w:bookmarkStart w:name="z46" w:id="17"/>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17"/>
    <w:bookmarkStart w:name="z49" w:id="18"/>
    <w:p>
      <w:pPr>
        <w:spacing w:after="0"/>
        <w:ind w:left="0"/>
        <w:jc w:val="both"/>
      </w:pPr>
      <w:r>
        <w:rPr>
          <w:rFonts w:ascii="Times New Roman"/>
          <w:b w:val="false"/>
          <w:i w:val="false"/>
          <w:color w:val="000000"/>
          <w:sz w:val="28"/>
        </w:rPr>
        <w:t xml:space="preserve">
Қорғалжын аудандық мәслихат </w:t>
      </w:r>
      <w:r>
        <w:br/>
      </w:r>
      <w:r>
        <w:rPr>
          <w:rFonts w:ascii="Times New Roman"/>
          <w:b w:val="false"/>
          <w:i w:val="false"/>
          <w:color w:val="000000"/>
          <w:sz w:val="28"/>
        </w:rPr>
        <w:t xml:space="preserve">
аппаратының «Б» корпусы   </w:t>
      </w:r>
      <w:r>
        <w:br/>
      </w:r>
      <w:r>
        <w:rPr>
          <w:rFonts w:ascii="Times New Roman"/>
          <w:b w:val="false"/>
          <w:i w:val="false"/>
          <w:color w:val="000000"/>
          <w:sz w:val="28"/>
        </w:rPr>
        <w:t xml:space="preserve">
мемлекеттік әкімшілік    </w:t>
      </w:r>
      <w:r>
        <w:br/>
      </w:r>
      <w:r>
        <w:rPr>
          <w:rFonts w:ascii="Times New Roman"/>
          <w:b w:val="false"/>
          <w:i w:val="false"/>
          <w:color w:val="000000"/>
          <w:sz w:val="28"/>
        </w:rPr>
        <w:t xml:space="preserve">
қызметшілерінің қызметін жыл </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xml:space="preserve">
1-қосымша         </w:t>
      </w:r>
    </w:p>
    <w:bookmarkEnd w:id="18"/>
    <w:p>
      <w:pPr>
        <w:spacing w:after="0"/>
        <w:ind w:left="0"/>
        <w:jc w:val="both"/>
      </w:pPr>
      <w:r>
        <w:rPr>
          <w:rFonts w:ascii="Times New Roman"/>
          <w:b w:val="false"/>
          <w:i w:val="false"/>
          <w:color w:val="000000"/>
          <w:sz w:val="28"/>
        </w:rPr>
        <w:t>нысан</w:t>
      </w:r>
    </w:p>
    <w:bookmarkStart w:name="z50" w:id="19"/>
    <w:p>
      <w:pPr>
        <w:spacing w:after="0"/>
        <w:ind w:left="0"/>
        <w:jc w:val="left"/>
      </w:pPr>
      <w:r>
        <w:rPr>
          <w:rFonts w:ascii="Times New Roman"/>
          <w:b/>
          <w:i w:val="false"/>
          <w:color w:val="000000"/>
        </w:rPr>
        <w:t xml:space="preserve"> 
Тікелей басшысының бағалау парағы</w:t>
      </w:r>
    </w:p>
    <w:bookmarkEnd w:id="19"/>
    <w:p>
      <w:pPr>
        <w:spacing w:after="0"/>
        <w:ind w:left="0"/>
        <w:jc w:val="both"/>
      </w:pPr>
      <w:r>
        <w:rPr>
          <w:rFonts w:ascii="Times New Roman"/>
          <w:b w:val="false"/>
          <w:i w:val="false"/>
          <w:color w:val="000000"/>
          <w:sz w:val="28"/>
        </w:rPr>
        <w:t>Бағаланатын қызметшінің Т.А.Ә. (бар болған жағдайда):________________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7220"/>
        <w:gridCol w:w="4032"/>
        <w:gridCol w:w="1538"/>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9"/>
        <w:gridCol w:w="6681"/>
      </w:tblGrid>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Қызметші Т.А.Ә.(бар болған жағдайда)</w:t>
            </w:r>
            <w:r>
              <w:br/>
            </w:r>
            <w:r>
              <w:rPr>
                <w:rFonts w:ascii="Times New Roman"/>
                <w:b w:val="false"/>
                <w:i w:val="false"/>
                <w:color w:val="000000"/>
                <w:sz w:val="20"/>
              </w:rPr>
              <w:t>
_____________________________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
________________________________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p>
        </w:tc>
      </w:tr>
    </w:tbl>
    <w:bookmarkStart w:name="z51" w:id="20"/>
    <w:p>
      <w:pPr>
        <w:spacing w:after="0"/>
        <w:ind w:left="0"/>
        <w:jc w:val="both"/>
      </w:pPr>
      <w:r>
        <w:rPr>
          <w:rFonts w:ascii="Times New Roman"/>
          <w:b w:val="false"/>
          <w:i w:val="false"/>
          <w:color w:val="000000"/>
          <w:sz w:val="28"/>
        </w:rPr>
        <w:t xml:space="preserve">
Қорғалжын аудандық мәслихат </w:t>
      </w:r>
      <w:r>
        <w:br/>
      </w:r>
      <w:r>
        <w:rPr>
          <w:rFonts w:ascii="Times New Roman"/>
          <w:b w:val="false"/>
          <w:i w:val="false"/>
          <w:color w:val="000000"/>
          <w:sz w:val="28"/>
        </w:rPr>
        <w:t xml:space="preserve">
аппаратының «Б» корпусы   </w:t>
      </w:r>
      <w:r>
        <w:br/>
      </w:r>
      <w:r>
        <w:rPr>
          <w:rFonts w:ascii="Times New Roman"/>
          <w:b w:val="false"/>
          <w:i w:val="false"/>
          <w:color w:val="000000"/>
          <w:sz w:val="28"/>
        </w:rPr>
        <w:t xml:space="preserve">
мемлекеттік әкімшілік    </w:t>
      </w:r>
      <w:r>
        <w:br/>
      </w:r>
      <w:r>
        <w:rPr>
          <w:rFonts w:ascii="Times New Roman"/>
          <w:b w:val="false"/>
          <w:i w:val="false"/>
          <w:color w:val="000000"/>
          <w:sz w:val="28"/>
        </w:rPr>
        <w:t xml:space="preserve">
қызметшілерінің қызметін жыл </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xml:space="preserve">
2-қосымша         </w:t>
      </w:r>
    </w:p>
    <w:bookmarkEnd w:id="20"/>
    <w:p>
      <w:pPr>
        <w:spacing w:after="0"/>
        <w:ind w:left="0"/>
        <w:jc w:val="both"/>
      </w:pPr>
      <w:r>
        <w:rPr>
          <w:rFonts w:ascii="Times New Roman"/>
          <w:b w:val="false"/>
          <w:i w:val="false"/>
          <w:color w:val="000000"/>
          <w:sz w:val="28"/>
        </w:rPr>
        <w:t>нысан</w:t>
      </w:r>
    </w:p>
    <w:bookmarkStart w:name="z52" w:id="21"/>
    <w:p>
      <w:pPr>
        <w:spacing w:after="0"/>
        <w:ind w:left="0"/>
        <w:jc w:val="left"/>
      </w:pPr>
      <w:r>
        <w:rPr>
          <w:rFonts w:ascii="Times New Roman"/>
          <w:b/>
          <w:i w:val="false"/>
          <w:color w:val="000000"/>
        </w:rPr>
        <w:t xml:space="preserve"> 
Айналмалы бағалау парағы</w:t>
      </w:r>
    </w:p>
    <w:bookmarkEnd w:id="21"/>
    <w:p>
      <w:pPr>
        <w:spacing w:after="0"/>
        <w:ind w:left="0"/>
        <w:jc w:val="both"/>
      </w:pPr>
      <w:r>
        <w:rPr>
          <w:rFonts w:ascii="Times New Roman"/>
          <w:b w:val="false"/>
          <w:i w:val="false"/>
          <w:color w:val="000000"/>
          <w:sz w:val="28"/>
        </w:rPr>
        <w:t>Бағаланатын қызметшінің Т.А.Ә. (бар болған жағдайда): 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7116"/>
        <w:gridCol w:w="4095"/>
        <w:gridCol w:w="1559"/>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міндеттерін орындау сапасы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22"/>
    <w:p>
      <w:pPr>
        <w:spacing w:after="0"/>
        <w:ind w:left="0"/>
        <w:jc w:val="both"/>
      </w:pPr>
      <w:r>
        <w:rPr>
          <w:rFonts w:ascii="Times New Roman"/>
          <w:b w:val="false"/>
          <w:i w:val="false"/>
          <w:color w:val="000000"/>
          <w:sz w:val="28"/>
        </w:rPr>
        <w:t xml:space="preserve">
Қорғалжын аудандық мәслихат </w:t>
      </w:r>
      <w:r>
        <w:br/>
      </w:r>
      <w:r>
        <w:rPr>
          <w:rFonts w:ascii="Times New Roman"/>
          <w:b w:val="false"/>
          <w:i w:val="false"/>
          <w:color w:val="000000"/>
          <w:sz w:val="28"/>
        </w:rPr>
        <w:t xml:space="preserve">
аппаратының «Б» корпусы   </w:t>
      </w:r>
      <w:r>
        <w:br/>
      </w:r>
      <w:r>
        <w:rPr>
          <w:rFonts w:ascii="Times New Roman"/>
          <w:b w:val="false"/>
          <w:i w:val="false"/>
          <w:color w:val="000000"/>
          <w:sz w:val="28"/>
        </w:rPr>
        <w:t xml:space="preserve">
мемлекеттік әкімшілік    </w:t>
      </w:r>
      <w:r>
        <w:br/>
      </w:r>
      <w:r>
        <w:rPr>
          <w:rFonts w:ascii="Times New Roman"/>
          <w:b w:val="false"/>
          <w:i w:val="false"/>
          <w:color w:val="000000"/>
          <w:sz w:val="28"/>
        </w:rPr>
        <w:t xml:space="preserve">
қызметшілерінің қызметін жыл </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xml:space="preserve">
3-қосымша         </w:t>
      </w:r>
    </w:p>
    <w:bookmarkEnd w:id="22"/>
    <w:p>
      <w:pPr>
        <w:spacing w:after="0"/>
        <w:ind w:left="0"/>
        <w:jc w:val="both"/>
      </w:pPr>
      <w:r>
        <w:rPr>
          <w:rFonts w:ascii="Times New Roman"/>
          <w:b w:val="false"/>
          <w:i w:val="false"/>
          <w:color w:val="000000"/>
          <w:sz w:val="28"/>
        </w:rPr>
        <w:t>нысан</w:t>
      </w:r>
    </w:p>
    <w:bookmarkStart w:name="z54" w:id="23"/>
    <w:p>
      <w:pPr>
        <w:spacing w:after="0"/>
        <w:ind w:left="0"/>
        <w:jc w:val="left"/>
      </w:pPr>
      <w:r>
        <w:rPr>
          <w:rFonts w:ascii="Times New Roman"/>
          <w:b/>
          <w:i w:val="false"/>
          <w:color w:val="000000"/>
        </w:rPr>
        <w:t xml:space="preserve"> 
Бағалау жөніндегі комиссия отырысының хаттамасы</w:t>
      </w:r>
    </w:p>
    <w:bookmarkEnd w:id="23"/>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4271"/>
        <w:gridCol w:w="2889"/>
        <w:gridCol w:w="2778"/>
        <w:gridCol w:w="2913"/>
      </w:tblGrid>
      <w:tr>
        <w:trPr>
          <w:trHeight w:val="10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 (бар болған жағдайда)</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 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Комиссия хатшысы:_____________________________ Күні:_________________</w:t>
      </w:r>
      <w:r>
        <w:br/>
      </w: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Комиссия төрағасы:____________________________ Күні:_________________</w:t>
      </w:r>
      <w:r>
        <w:br/>
      </w: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Комиссия мүшесі:______________________________ Күні:_________________</w:t>
      </w:r>
      <w:r>
        <w:br/>
      </w:r>
      <w:r>
        <w:rPr>
          <w:rFonts w:ascii="Times New Roman"/>
          <w:b w:val="false"/>
          <w:i w:val="false"/>
          <w:color w:val="000000"/>
          <w:sz w:val="28"/>
        </w:rPr>
        <w:t>
      (Т.А.Ә.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