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4ecff" w14:textId="644e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2014 жылғы 26 желтоқсандағы № 1/32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2015 жылғы 21 желтоқсандағы № 1/42 шешімі. Ақмола облысының Әділет департаментінде 2015 жылғы 28 желтоқсанда № 5146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Ақмола облыстық мәслихатының 2015 жылғы 14 желтоқсандағы № 5С-43-4 «Ақмола облыстық мәслихатының 2014 жылғы 12 желтоқсандағы № 5С-32-2 «2015-2017 жылдарға арналған облыстық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негізінде,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Қорғалжын аудандық мәслихатының «2015-2017 жылдарға арналған аудандық бюджет туралы» 2014 жылғы 26 желтоқсандағы № 1/32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4577 болып тіркелген, 2015 жылғы 22 қаңтарында аудандық «Нұр-Қорғалжын»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2015-2017 жылдарға арналған аудандық бюджет тиісінше 1, 2 және 3 қосымшаларға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- 1 636 529,0 мың теңге, оның ішінде:</w:t>
      </w:r>
      <w:r>
        <w:br/>
      </w:r>
      <w:r>
        <w:rPr>
          <w:rFonts w:ascii="Times New Roman"/>
          <w:b w:val="false"/>
          <w:i w:val="false"/>
          <w:color w:val="000000"/>
          <w:sz w:val="28"/>
        </w:rPr>
        <w:t>
      салықтық түсімдер – 152 230,0 мың теңге;</w:t>
      </w:r>
      <w:r>
        <w:br/>
      </w:r>
      <w:r>
        <w:rPr>
          <w:rFonts w:ascii="Times New Roman"/>
          <w:b w:val="false"/>
          <w:i w:val="false"/>
          <w:color w:val="000000"/>
          <w:sz w:val="28"/>
        </w:rPr>
        <w:t>
      салықтық емес түсімдер – 6 204,5 мың теңге;</w:t>
      </w:r>
      <w:r>
        <w:br/>
      </w:r>
      <w:r>
        <w:rPr>
          <w:rFonts w:ascii="Times New Roman"/>
          <w:b w:val="false"/>
          <w:i w:val="false"/>
          <w:color w:val="000000"/>
          <w:sz w:val="28"/>
        </w:rPr>
        <w:t>
      негізгі капиталды сатудан түсетін түсімдер – 11 581,0 мың теңге;</w:t>
      </w:r>
      <w:r>
        <w:br/>
      </w:r>
      <w:r>
        <w:rPr>
          <w:rFonts w:ascii="Times New Roman"/>
          <w:b w:val="false"/>
          <w:i w:val="false"/>
          <w:color w:val="000000"/>
          <w:sz w:val="28"/>
        </w:rPr>
        <w:t>
      трансферттердің түсімдері – 1 466 513,5 мың теңге;</w:t>
      </w:r>
      <w:r>
        <w:br/>
      </w:r>
      <w:r>
        <w:rPr>
          <w:rFonts w:ascii="Times New Roman"/>
          <w:b w:val="false"/>
          <w:i w:val="false"/>
          <w:color w:val="000000"/>
          <w:sz w:val="28"/>
        </w:rPr>
        <w:t>
</w:t>
      </w:r>
      <w:r>
        <w:rPr>
          <w:rFonts w:ascii="Times New Roman"/>
          <w:b w:val="false"/>
          <w:i w:val="false"/>
          <w:color w:val="000000"/>
          <w:sz w:val="28"/>
        </w:rPr>
        <w:t>
      2) шығындар – 1 660 108,8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47 470,3 мың теңге, оның ішінде:</w:t>
      </w:r>
      <w:r>
        <w:br/>
      </w:r>
      <w:r>
        <w:rPr>
          <w:rFonts w:ascii="Times New Roman"/>
          <w:b w:val="false"/>
          <w:i w:val="false"/>
          <w:color w:val="000000"/>
          <w:sz w:val="28"/>
        </w:rPr>
        <w:t>
      бюджеттік кредиттер – 56 330,3 мың теңге;</w:t>
      </w:r>
      <w:r>
        <w:br/>
      </w:r>
      <w:r>
        <w:rPr>
          <w:rFonts w:ascii="Times New Roman"/>
          <w:b w:val="false"/>
          <w:i w:val="false"/>
          <w:color w:val="000000"/>
          <w:sz w:val="28"/>
        </w:rPr>
        <w:t>
      бюджеттік кредиттерді өтеу – 8 860,0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(-100,0)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мемлекеттік қаржы активтерін сатудан түсетін түсімдер – 100,0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(-70 950,1)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70 950,1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Ш.Ахметов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Ө.Балғабаев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ауданының әкімі                  Қ.Рыскелдінов</w:t>
      </w:r>
      <w:r>
        <w:br/>
      </w:r>
      <w:r>
        <w:rPr>
          <w:rFonts w:ascii="Times New Roman"/>
          <w:b w:val="false"/>
          <w:i w:val="false"/>
          <w:color w:val="000000"/>
          <w:sz w:val="28"/>
        </w:rPr>
        <w:t>
</w:t>
      </w:r>
      <w:r>
        <w:rPr>
          <w:rFonts w:ascii="Times New Roman"/>
          <w:b w:val="false"/>
          <w:i/>
          <w:color w:val="000000"/>
          <w:sz w:val="28"/>
        </w:rPr>
        <w:t>      21.12.2015</w:t>
      </w:r>
    </w:p>
    <w:bookmarkStart w:name="z13" w:id="1"/>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2015 жылғы 21 желтоқсандағы  </w:t>
      </w:r>
      <w:r>
        <w:br/>
      </w:r>
      <w:r>
        <w:rPr>
          <w:rFonts w:ascii="Times New Roman"/>
          <w:b w:val="false"/>
          <w:i w:val="false"/>
          <w:color w:val="000000"/>
          <w:sz w:val="28"/>
        </w:rPr>
        <w:t xml:space="preserve">
№ 1/42 шешіміне 1 қосымша   </w:t>
      </w:r>
    </w:p>
    <w:bookmarkEnd w:id="1"/>
    <w:p>
      <w:pPr>
        <w:spacing w:after="0"/>
        <w:ind w:left="0"/>
        <w:jc w:val="both"/>
      </w:pPr>
      <w:r>
        <w:rPr>
          <w:rFonts w:ascii="Times New Roman"/>
          <w:b w:val="false"/>
          <w:i w:val="false"/>
          <w:color w:val="000000"/>
          <w:sz w:val="28"/>
        </w:rPr>
        <w:t>Қорғалжын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1/32 шешіміне 1 қосымша   </w:t>
      </w:r>
    </w:p>
    <w:bookmarkStart w:name="z14" w:id="2"/>
    <w:p>
      <w:pPr>
        <w:spacing w:after="0"/>
        <w:ind w:left="0"/>
        <w:jc w:val="left"/>
      </w:pPr>
      <w:r>
        <w:rPr>
          <w:rFonts w:ascii="Times New Roman"/>
          <w:b/>
          <w:i w:val="false"/>
          <w:color w:val="000000"/>
        </w:rPr>
        <w:t xml:space="preserve"> 
2015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805"/>
        <w:gridCol w:w="7799"/>
        <w:gridCol w:w="277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1 636 529,0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152 230,0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94 086,0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36 322,0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23 786,0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10 177,0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14 181,0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11 409,0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2 365,0</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5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2 607,0</w:t>
            </w:r>
          </w:p>
        </w:tc>
      </w:tr>
      <w:tr>
        <w:trPr>
          <w:trHeight w:val="18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11 581,0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2 535,0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9 046,0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1 466 513,5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1 466 513,5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1 466 513,5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330 938,5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1 135 575,0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1 660 108,8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198 538,5</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165 567,8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17 830,7</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15 045,5</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2 785,2</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73 774,8</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72 477,8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73 962,3</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72 282,3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32 476,2</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5 606,8</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19 430,5</w:t>
            </w:r>
          </w:p>
        </w:tc>
      </w:tr>
      <w:tr>
        <w:trPr>
          <w:trHeight w:val="14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19 430,5</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7 438,9</w:t>
            </w:r>
          </w:p>
        </w:tc>
      </w:tr>
      <w:tr>
        <w:trPr>
          <w:trHeight w:val="9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7 438,9</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1 040 612,3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95 551,3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95 551,3</w:t>
            </w:r>
          </w:p>
        </w:tc>
      </w:tr>
      <w:tr>
        <w:trPr>
          <w:trHeight w:val="5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40 625,0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54 926,3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904 093,3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892 201,3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849 246,0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42 955,3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40 967,7</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40 967,7</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2 490,1</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10 747,5</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8 209,2</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8 075,9</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58 313,6</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31 804,3</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31 804,3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8 095,0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6 542,0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7 046,0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4 127,0</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26 509,3</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26 247,3</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16 717,9</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8 508,8</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 - шаралар жоспарын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88 653,5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4 374,0</w:t>
            </w:r>
          </w:p>
        </w:tc>
      </w:tr>
      <w:tr>
        <w:trPr>
          <w:trHeight w:val="8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4 374,0</w:t>
            </w:r>
          </w:p>
        </w:tc>
      </w:tr>
      <w:tr>
        <w:trPr>
          <w:trHeight w:val="7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65 030,1</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65 030,1</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65 030,1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18 629,4</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18 629,4</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10 327,4</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101 652,0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50 781,0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50 781,0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50 781,0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16 764,0</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16 764,0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9 078,0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1 653,0</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17 664,0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12 057,0</w:t>
            </w:r>
          </w:p>
        </w:tc>
      </w:tr>
      <w:tr>
        <w:trPr>
          <w:trHeight w:val="11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69 190,8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33 595,0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7 395,0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8 629,1</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3 949,0</w:t>
            </w:r>
          </w:p>
        </w:tc>
      </w:tr>
      <w:tr>
        <w:trPr>
          <w:trHeight w:val="6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 - шараларды өткізу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6 687,8</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6 687,8</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7 859,0</w:t>
            </w:r>
          </w:p>
        </w:tc>
      </w:tr>
      <w:tr>
        <w:trPr>
          <w:trHeight w:val="15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66 270,8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66 270,8</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59 447,8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59 447,8</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14 504,8</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14 284,4</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47 470,3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56 330,3</w:t>
            </w:r>
          </w:p>
        </w:tc>
      </w:tr>
      <w:tr>
        <w:trPr>
          <w:trHeight w:val="8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56 330,3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56 330,3</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56 330,3</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56 330,3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кредиттердi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5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-70 950,1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70 950,1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56 148,0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56 148,0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6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bl>
    <w:bookmarkStart w:name="z15" w:id="3"/>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2015 жылғы 21 желтоқсандағы  </w:t>
      </w:r>
      <w:r>
        <w:br/>
      </w:r>
      <w:r>
        <w:rPr>
          <w:rFonts w:ascii="Times New Roman"/>
          <w:b w:val="false"/>
          <w:i w:val="false"/>
          <w:color w:val="000000"/>
          <w:sz w:val="28"/>
        </w:rPr>
        <w:t xml:space="preserve">
№ 1/42 шешіміне 2 қосымша   </w:t>
      </w:r>
    </w:p>
    <w:bookmarkEnd w:id="3"/>
    <w:p>
      <w:pPr>
        <w:spacing w:after="0"/>
        <w:ind w:left="0"/>
        <w:jc w:val="both"/>
      </w:pPr>
      <w:r>
        <w:rPr>
          <w:rFonts w:ascii="Times New Roman"/>
          <w:b w:val="false"/>
          <w:i w:val="false"/>
          <w:color w:val="000000"/>
          <w:sz w:val="28"/>
        </w:rPr>
        <w:t>Қорғалжын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1/32 шешіміне 7 қосымша   </w:t>
      </w:r>
    </w:p>
    <w:bookmarkStart w:name="z16" w:id="4"/>
    <w:p>
      <w:pPr>
        <w:spacing w:after="0"/>
        <w:ind w:left="0"/>
        <w:jc w:val="left"/>
      </w:pPr>
      <w:r>
        <w:rPr>
          <w:rFonts w:ascii="Times New Roman"/>
          <w:b/>
          <w:i w:val="false"/>
          <w:color w:val="000000"/>
        </w:rPr>
        <w:t xml:space="preserve"> 
2015 жылға арналған білім беру мекемелерінің бюджет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73"/>
        <w:gridCol w:w="873"/>
        <w:gridCol w:w="8449"/>
        <w:gridCol w:w="27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2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1 028 720,3</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40 625,0</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54 926,3</w:t>
            </w:r>
          </w:p>
        </w:tc>
      </w:tr>
      <w:tr>
        <w:trPr>
          <w:trHeight w:val="2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849 246,0</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10 353,0</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2 490,1</w:t>
            </w:r>
          </w:p>
        </w:tc>
      </w:tr>
      <w:tr>
        <w:trPr>
          <w:trHeight w:val="4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 - әдiстемелiк кешендерді сатып алу және жеткізу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10 747,5</w:t>
            </w:r>
          </w:p>
        </w:tc>
      </w:tr>
      <w:tr>
        <w:trPr>
          <w:trHeight w:val="2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42 955,3</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7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8 209,2</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