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d241" w14:textId="053d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ауыл шаруашылығы мақсатындағы жерлерге жер салығы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2015 жылғы 26 маусымдағы № 34/2 шешімі. Ақмола облысының Әділет департаментінде 2015 жылғы 16 шілдеде № 4873 болып тіркелді. Күші жойылды - Ақмола облысы Сандықтау аудандық мәслихатының 2016 жылғы 17 ақпандағы № 42/4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 (Салық кодексі)»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жергiлiктi мемлекеттiк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ауданының пайдаланылмайтын ауыл шаруашылығы мақсатындағы жерлерге жер салығы мөлшерлемесі Қазақстан Республикасының жер заңнамасына сәйкес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В.Миронов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А.Исмағамбетов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26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департаменттерінің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кірістер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басшысының              К.Батталов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26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