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fff5" w14:textId="41bf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2014 жылғы 26 желтоқсандағы № 29/3 "2015-2017 жылдарға арналған Сандықтау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2015 жылғы 17 қарашадағы № 38/1 шешімі. Ақмола облысының Әділет департаментінде 2015 жылғы 20 қарашада № 5060 болып тіркелді. Күші жойылды - Ақмола облысы Сандықтау аудандық мәслихатының 2016 жылғы 17 ақпандағы № 42/4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Сандықтау аудандық мәслихатының 17.02.2016 </w:t>
      </w:r>
      <w:r>
        <w:rPr>
          <w:rFonts w:ascii="Times New Roman"/>
          <w:b w:val="false"/>
          <w:i w:val="false"/>
          <w:color w:val="ff0000"/>
          <w:sz w:val="28"/>
        </w:rPr>
        <w:t>№ 42/4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қойылғаннан кейін күшіне енеді және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бабтарына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аудандық мәслихатының «2015–2017 жылдарға арналған Сандықтау ауданының бюджеті туралы» 2014 жылғы 26 желтоқсандағы № 29/3 (Нормативтік құқықтық актілерді мемлекеттік тіркеу тізілімінде № 4550 тіркелген, 2015 жылдың 16 қаңтарында «Сандыктауские вести»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2015–2017 жылдарға арналған Сандықтау ауданының бюджеті 1, 2 және 3 қосымшаларға сәйкес, оның ішінде 2015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1 906 667,8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371 010,3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5 502,3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12 000,0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1 518 155,2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1 897 605,6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20 617,5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26 757,0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6 139,5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14 000,0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14 000,0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-25 555,3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25 555,3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В.Эльвейн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С.Клюшников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Сандықтау ауданының әкімі                  А.Исмағамбетов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17 қараша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17 қарашадағы № 38/1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Сандықтау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26 желтоқсандағы № 29/3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 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581"/>
        <w:gridCol w:w="476"/>
        <w:gridCol w:w="9401"/>
        <w:gridCol w:w="25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1 906 667,8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371 010,3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28 355,3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28 355,3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102 281,0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111 870,7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98 481,7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3 503,3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3 503,3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5 502,3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3 218,3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 - 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15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 - 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1 518 155,2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1 518 155,2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1 518 155,2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71"/>
        <w:gridCol w:w="855"/>
        <w:gridCol w:w="8832"/>
        <w:gridCol w:w="2540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1 897 605,6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251 458,7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64 736,8</w:t>
            </w:r>
          </w:p>
        </w:tc>
      </w:tr>
      <w:tr>
        <w:trPr>
          <w:trHeight w:val="8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64 628,0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108,8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135 795,7</w:t>
            </w:r>
          </w:p>
        </w:tc>
      </w:tr>
      <w:tr>
        <w:trPr>
          <w:trHeight w:val="8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128 150,3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7 645,4</w:t>
            </w:r>
          </w:p>
        </w:tc>
      </w:tr>
      <w:tr>
        <w:trPr>
          <w:trHeight w:val="8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– коммуналдық шаруашылығы, жолаушылар көлігі және автомобиль жолдары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10 747,4</w:t>
            </w:r>
          </w:p>
        </w:tc>
      </w:tr>
      <w:tr>
        <w:trPr>
          <w:trHeight w:val="11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- 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10 747,4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21 861,8</w:t>
            </w:r>
          </w:p>
        </w:tc>
      </w:tr>
      <w:tr>
        <w:trPr>
          <w:trHeight w:val="15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20 414,0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6 184,0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6 184,0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3 996,3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3 996,3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 - шаралар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2 308,0</w:t>
            </w:r>
          </w:p>
        </w:tc>
      </w:tr>
      <w:tr>
        <w:trPr>
          <w:trHeight w:val="8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1 688,3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- атқару қызметі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2 703,3</w:t>
            </w:r>
          </w:p>
        </w:tc>
      </w:tr>
      <w:tr>
        <w:trPr>
          <w:trHeight w:val="8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2 703,3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2 703,3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1 149 050,9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1 149 050,9</w:t>
            </w:r>
          </w:p>
        </w:tc>
      </w:tr>
      <w:tr>
        <w:trPr>
          <w:trHeight w:val="8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10 498,0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923 482,2</w:t>
            </w:r>
          </w:p>
        </w:tc>
      </w:tr>
      <w:tr>
        <w:trPr>
          <w:trHeight w:val="8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1 327,2</w:t>
            </w:r>
          </w:p>
        </w:tc>
      </w:tr>
      <w:tr>
        <w:trPr>
          <w:trHeight w:val="9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 - әдiстемелiк кешендерді сатып алу және жеткізу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13 188,6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25 166,0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34 272,0</w:t>
            </w:r>
          </w:p>
        </w:tc>
      </w:tr>
      <w:tr>
        <w:trPr>
          <w:trHeight w:val="11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 - аналарының қамқорынсыз қалған баланы (балаларды) күтіп - ұстауға қамқоршыларға (қорғаншыларға) ай сайынға ақшалай қаражат төлемі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14 171,3</w:t>
            </w:r>
          </w:p>
        </w:tc>
      </w:tr>
      <w:tr>
        <w:trPr>
          <w:trHeight w:val="12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12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 - медициналық - педагогикалық консультациялық көмек көрсету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9 327,6</w:t>
            </w:r>
          </w:p>
        </w:tc>
      </w:tr>
      <w:tr>
        <w:trPr>
          <w:trHeight w:val="8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95 719,0</w:t>
            </w:r>
          </w:p>
        </w:tc>
      </w:tr>
      <w:tr>
        <w:trPr>
          <w:trHeight w:val="8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21 452,0</w:t>
            </w:r>
          </w:p>
        </w:tc>
      </w:tr>
      <w:tr>
        <w:trPr>
          <w:trHeight w:val="5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85 230,6</w:t>
            </w:r>
          </w:p>
        </w:tc>
      </w:tr>
      <w:tr>
        <w:trPr>
          <w:trHeight w:val="8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69 692,6</w:t>
            </w:r>
          </w:p>
        </w:tc>
      </w:tr>
      <w:tr>
        <w:trPr>
          <w:trHeight w:val="12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16 600,6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7 908,0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65,4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28,2</w:t>
            </w:r>
          </w:p>
        </w:tc>
      </w:tr>
      <w:tr>
        <w:trPr>
          <w:trHeight w:val="8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7 722,0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248,1</w:t>
            </w:r>
          </w:p>
        </w:tc>
      </w:tr>
      <w:tr>
        <w:trPr>
          <w:trHeight w:val="8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6 794,6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1 557,4</w:t>
            </w:r>
          </w:p>
        </w:tc>
      </w:tr>
      <w:tr>
        <w:trPr>
          <w:trHeight w:val="12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құралдармен, және ымдау тілі мамандарының қызмет көрсетуін, жеке көмекшілермен қамтамасыз 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1 668,7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12 367,7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 - шаралар жоспарын іске асыру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1 474,9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 - шараларды өткізу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12 436,0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15 538,0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15 538,0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37 508,2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22 715,6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12 680,1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4 991,0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14 792,6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4 792,6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205 756,3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139 425,8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6 182,6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100 865,0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23 382,8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5 540,4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15 565,5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5 958,5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6 150,0</w:t>
            </w:r>
          </w:p>
        </w:tc>
      </w:tr>
      <w:tr>
        <w:trPr>
          <w:trHeight w:val="8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 - шараларды іске асыру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3 227,0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9 925,0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4 211,0</w:t>
            </w:r>
          </w:p>
        </w:tc>
      </w:tr>
      <w:tr>
        <w:trPr>
          <w:trHeight w:val="8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72 256,5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5 120,0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12 494,2</w:t>
            </w:r>
          </w:p>
        </w:tc>
      </w:tr>
      <w:tr>
        <w:trPr>
          <w:trHeight w:val="8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12 494,2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5 651,8</w:t>
            </w:r>
          </w:p>
        </w:tc>
      </w:tr>
      <w:tr>
        <w:trPr>
          <w:trHeight w:val="7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5 651,8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48 990,5</w:t>
            </w:r>
          </w:p>
        </w:tc>
      </w:tr>
      <w:tr>
        <w:trPr>
          <w:trHeight w:val="8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8 163,3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476,4</w:t>
            </w:r>
          </w:p>
        </w:tc>
      </w:tr>
      <w:tr>
        <w:trPr>
          <w:trHeight w:val="5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346,8</w:t>
            </w:r>
          </w:p>
        </w:tc>
      </w:tr>
      <w:tr>
        <w:trPr>
          <w:trHeight w:val="8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59 743,5</w:t>
            </w:r>
          </w:p>
        </w:tc>
      </w:tr>
      <w:tr>
        <w:trPr>
          <w:trHeight w:val="8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55 171,4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55 171,4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  <w:tr>
        <w:trPr>
          <w:trHeight w:val="6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 ауыл, ауылдық округ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20 617,5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8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6 139,5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6 139,5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6 139,5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-25 555,3</w:t>
            </w:r>
          </w:p>
        </w:tc>
      </w:tr>
      <w:tr>
        <w:trPr>
          <w:trHeight w:val="7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 пайдалану)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25 555,3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- шарттары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6 139,5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6 139,5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6 139,5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4 937,8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4 937,8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4 937,8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17 қарашадағы № 38/1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Сандықтау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26 желтоқсандағы № 29/3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    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республикалық бюджеттен берілетін нысаналы трансферттер мен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3"/>
        <w:gridCol w:w="2467"/>
      </w:tblGrid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9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255 704,0</w:t>
            </w:r>
          </w:p>
        </w:tc>
      </w:tr>
      <w:tr>
        <w:trPr>
          <w:trHeight w:val="36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228 947,0</w:t>
            </w:r>
          </w:p>
        </w:tc>
      </w:tr>
      <w:tr>
        <w:trPr>
          <w:trHeight w:val="37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 - 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76 953,0</w:t>
            </w:r>
          </w:p>
        </w:tc>
      </w:tr>
      <w:tr>
        <w:trPr>
          <w:trHeight w:val="67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21 239,0</w:t>
            </w:r>
          </w:p>
        </w:tc>
      </w:tr>
      <w:tr>
        <w:trPr>
          <w:trHeight w:val="43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шартты қаржылай көмекті енгізуге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11 604,0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көбейтуге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1 476,0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 - шараларды өткізуге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8 161,0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127 486,0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ұйымдарында мемлекеттік білім беру тапсырысын іске асыруға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92 402,0</w:t>
            </w:r>
          </w:p>
        </w:tc>
      </w:tr>
      <w:tr>
        <w:trPr>
          <w:trHeight w:val="57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еңбекақыларын көтеруге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35 084,0</w:t>
            </w:r>
          </w:p>
        </w:tc>
      </w:tr>
      <w:tr>
        <w:trPr>
          <w:trHeight w:val="46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жергілікті атқарушы органдардың штаттық саның көбейтуге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3 267,0</w:t>
            </w:r>
          </w:p>
        </w:tc>
      </w:tr>
      <w:tr>
        <w:trPr>
          <w:trHeight w:val="69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жергілікті атқарушы органдардың штаттық саның көбейтуге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3 267,0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54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49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17 қарашадағы № 38/1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Сандықтау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26 желтоқсандағы № 29/3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 қосымша        </w:t>
      </w:r>
    </w:p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7"/>
        <w:gridCol w:w="2453"/>
      </w:tblGrid>
      <w:tr>
        <w:trPr>
          <w:trHeight w:val="825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142 160,3</w:t>
            </w:r>
          </w:p>
        </w:tc>
      </w:tr>
      <w:tr>
        <w:trPr>
          <w:trHeight w:val="420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128 160,3</w:t>
            </w:r>
          </w:p>
        </w:tc>
      </w:tr>
      <w:tr>
        <w:trPr>
          <w:trHeight w:val="420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25 131,3</w:t>
            </w:r>
          </w:p>
        </w:tc>
      </w:tr>
      <w:tr>
        <w:trPr>
          <w:trHeight w:val="870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 - медициналық - педагогикалық консультациялық көмек көрсетуге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9 083,3</w:t>
            </w:r>
          </w:p>
        </w:tc>
      </w:tr>
      <w:tr>
        <w:trPr>
          <w:trHeight w:val="30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қамсыздандыруға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14 798,0</w:t>
            </w:r>
          </w:p>
        </w:tc>
      </w:tr>
      <w:tr>
        <w:trPr>
          <w:trHeight w:val="30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мекемелердегі электрондық оқулықпен жарақтандыруға берілетін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</w:p>
        </w:tc>
      </w:tr>
      <w:tr>
        <w:trPr>
          <w:trHeight w:val="30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4 275,0</w:t>
            </w:r>
          </w:p>
        </w:tc>
      </w:tr>
      <w:tr>
        <w:trPr>
          <w:trHeight w:val="540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 - шараларды өткізуге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4 275,0</w:t>
            </w:r>
          </w:p>
        </w:tc>
      </w:tr>
      <w:tr>
        <w:trPr>
          <w:trHeight w:val="885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58 750,0</w:t>
            </w:r>
          </w:p>
        </w:tc>
      </w:tr>
      <w:tr>
        <w:trPr>
          <w:trHeight w:val="30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48 750,0</w:t>
            </w:r>
          </w:p>
        </w:tc>
      </w:tr>
      <w:tr>
        <w:trPr>
          <w:trHeight w:val="30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жабдықтайтын кәсіпорындардың жылу беру мезгіліне дайындалу үшін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40 004,0</w:t>
            </w:r>
          </w:p>
        </w:tc>
      </w:tr>
      <w:tr>
        <w:trPr>
          <w:trHeight w:val="30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 - шараларды жүргізуге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31 330,0</w:t>
            </w:r>
          </w:p>
        </w:tc>
      </w:tr>
      <w:tr>
        <w:trPr>
          <w:trHeight w:val="30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Бруцелезбен ауыратын санитариялық союға жіберлетін ауыл шаруашылығы малдарының (ірі қара және ұсақ малдың) құнын (50% - ға дейін) өтеуге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8 674,0</w:t>
            </w:r>
          </w:p>
        </w:tc>
      </w:tr>
      <w:tr>
        <w:trPr>
          <w:trHeight w:val="30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615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525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ұлғайтуға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17 қарашадағы № 38/1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Сандықтау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26 желтоқсандағы № 29/3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7 қосымша        </w:t>
      </w:r>
    </w:p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ауылдық округтердің бюджеттік бағдарламаларының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34"/>
        <w:gridCol w:w="561"/>
        <w:gridCol w:w="9362"/>
        <w:gridCol w:w="2625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1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181 538,4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135 795,7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135 795,7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128 150,3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7 645,4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22 715,6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22 715,6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12 680,1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- ұстау және туысы жоқ адамдарды жерлеу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2"/>
        <w:gridCol w:w="1811"/>
        <w:gridCol w:w="2127"/>
        <w:gridCol w:w="1811"/>
        <w:gridCol w:w="1811"/>
        <w:gridCol w:w="2127"/>
        <w:gridCol w:w="1821"/>
      </w:tblGrid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 ауылдық округтер бойынша</w:t>
            </w:r>
          </w:p>
        </w:tc>
      </w:tr>
      <w:tr>
        <w:trPr>
          <w:trHeight w:val="60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Барақпай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</w:tr>
      <w:tr>
        <w:trPr>
          <w:trHeight w:val="42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43 500,4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9 911,7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8 915,3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9 515,0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9 358,7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10 105,0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14 799,7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8 518,0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8 963,7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7 374,3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8 424,0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8 418,7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9 099,0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14 799,7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8 518,0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8 963,7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7 374,3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8 424,0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8 418,7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9 099,0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14 799,7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8 518,0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8 763,7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7 174,3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8 224,0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8 227,3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9 099,0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20 749,6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20 749,6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10 714,1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4 991,0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2 922,1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2 922,1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2 922,1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465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926,0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926,0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2131"/>
        <w:gridCol w:w="1814"/>
        <w:gridCol w:w="2131"/>
        <w:gridCol w:w="2166"/>
        <w:gridCol w:w="1603"/>
        <w:gridCol w:w="1624"/>
      </w:tblGrid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</w:t>
            </w:r>
          </w:p>
        </w:tc>
      </w:tr>
      <w:tr>
        <w:trPr>
          <w:trHeight w:val="42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12 414,0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10 550,5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8 737,2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11 866,0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11 800,6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14 049,0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11 513,0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10 729,0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8 794,5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8 048,2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10 139,0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11 572,0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10 679,0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10 729,0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8 794,5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8 048,2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10 139,0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11 572,0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10 679,0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9 199,0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8 794,5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8 048,2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9 979,0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8 516,6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9 842,0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1 720,0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1 730,0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1 157,0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1 644,0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1 157,0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1 644,0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1 157,0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1 644,0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