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65c5" w14:textId="0966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2015 жылғы 24 ақпандағы № А-2/39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2015 жылғы 15 желтоқсандағы № А-11/250 қаулысы. Ақмола облысының Әділет департаментінде 2016 жылғы 6 қаңтарда № 5178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«Нормативтiк құқықтық актiлер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2015 жылғы 24 ақпандағы № А-2/39 (нормативтік құқықтық актілерді мемлекеттік тіркеу тізілімінде № 4733 тіркелген, 2015 жылғы 17 сәуірдегі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А.Исмағамбетов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А-12/241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1417"/>
        <w:gridCol w:w="1160"/>
        <w:gridCol w:w="1952"/>
        <w:gridCol w:w="1159"/>
        <w:gridCol w:w="1628"/>
        <w:gridCol w:w="903"/>
        <w:gridCol w:w="1721"/>
        <w:gridCol w:w="1161"/>
      </w:tblGrid>
      <w:tr>
        <w:trPr>
          <w:trHeight w:val="264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бір айға арналған ата-ананың ақы төлеу мөлшері (теңге)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46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шағын орталық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шағын орталық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