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1efd" w14:textId="ed71e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бойынша 2015 жылға мектепке дейінгі тәрбие мен оқытуға мемлекеттік білім беру тапсырысын, жан басына шаққандағы қаржыландыру мен ата-аналардың төлем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2015 жылғы 24 ақпандағы № А-1/97 қаулысы. Ақмола облысының Әділет департаментінде 2015 жылғы 1 сәуірде № 4721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2007 жылғы 27 шілдесіндегі </w:t>
      </w:r>
      <w:r>
        <w:rPr>
          <w:rFonts w:ascii="Times New Roman"/>
          <w:b w:val="false"/>
          <w:i w:val="false"/>
          <w:color w:val="000000"/>
          <w:sz w:val="28"/>
        </w:rPr>
        <w:t>8 - 1)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 6 - бабының «Білім туралы» Заңына сәйкес Целиноград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Целиноград ауданы бойынша 2015 жылға мектепке дейінгі тәрбие мен оқытуға мемлекеттік білім беру тапсырысы, жан басына шаққандағы қаржыландыру мен ата-аналардың төлем </w:t>
      </w:r>
      <w:r>
        <w:rPr>
          <w:rFonts w:ascii="Times New Roman"/>
          <w:b w:val="false"/>
          <w:i w:val="false"/>
          <w:color w:val="000000"/>
          <w:sz w:val="28"/>
        </w:rPr>
        <w:t>мөлшері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Целиноград аудан әкімдігінің қаулысының орындалуын бақылау Целиноград ауданы әкімнің орынбасары А.К. Айткужиноваға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2015 жылдың 1 қаңтардан бастап шығып қалған құқықтық қатынастарға таралсын.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 Әділет департаментінде мемлекеттік тіркелген күннен бастап күшіне енеді және ресми жариялған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М.Тәткеев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Целиноград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«24» 02 № А-1/97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қаулысымен бекітілген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Мектепке дейінгі тәрбие және мемлекеттік оқыту тапсырмасы жан басына шаққандағы қаржыландыру мен ата-аналардың төлем мөлшері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1514"/>
        <w:gridCol w:w="1515"/>
        <w:gridCol w:w="1514"/>
        <w:gridCol w:w="1515"/>
        <w:gridCol w:w="1515"/>
        <w:gridCol w:w="1515"/>
        <w:gridCol w:w="1515"/>
        <w:gridCol w:w="1517"/>
      </w:tblGrid>
      <w:tr>
        <w:trPr>
          <w:trHeight w:val="30" w:hRule="atLeast"/>
        </w:trPr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Мекенжайы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ұйымдарда жан басына қаржыландыру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 болатын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22806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9"/>
        <w:gridCol w:w="1700"/>
        <w:gridCol w:w="1699"/>
        <w:gridCol w:w="1700"/>
        <w:gridCol w:w="1700"/>
        <w:gridCol w:w="1700"/>
        <w:gridCol w:w="1700"/>
        <w:gridCol w:w="1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шығындардың орташа құны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ұйымдарындағы ата-ана төлемінің мөлшері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 болатын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 болатын шағын орталық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жекеменшік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