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0dca" w14:textId="e790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бойынша сайлау учаскелерін құру тұралы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әкімінің 2015 жылғы 24 қарашадағы № 14 шешімі. Ақмола облысының Әділет департаментінде 2015 жылғы 26 қарашада № 5079 болып тіркелді. Күші жойылды - Ақмола облысы Целиноград ауданы әкімінің 2018 жылғы 5 желтоқсандағы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ауданы әкімінің 05.12.2018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сайлау туралы" 1995 жылғы 28 қыркүйектегі Қазақстан Республикасы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қантардағы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ауданының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жауапкершілік аудан әкімі аппаратының басшысы Т.О.Ахметовқа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"Целиноград ауданы бойынша сайлау учаскелерін құру тұралы" Целиноград ауданы әкімінің 2014 жылғы 18 наурыздағы № 5 (Нормативтік құқықтық актілерді мемлекеттік тіркеу тізілімінде № 4083 болып тіркелген, "Ақмол ақпараты", "Вести Акмола" аудандық газеттерінде 2014 жылғы 18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А.Х.Абушев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11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"24"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ауданының аумағындағы сайлау учаскелері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Целиноград ауданы әкімінің 18.03.2017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шешімімен; өзгерістер енгізілді - - Ақмола облысы Целиноград ауданы әкімінің 13.07.2018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651 сайлау учаскесі, Қосшы ауылы, Ғани Абсағитов көшесі, 7, Рақымжан Қошқарбаев атындағы № 1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коттедж қалашағы Нұра Ишим "9" - 1/1, 1В, 2/1, 3, 3/1, 4, 5, 5Б, 6, 6/1, 6Б, 8, 8Б, 9А, 9Б, 10А, 11\1, 11В, 12\1, 12В, 13, 13Б, 14, 16, 17, 18, 19, 20А, 21Б, 22, 23, 24, 28Б, 29, 29А, 29Б, 29В, 30, 30Б, 30В, 31, 33, 34, 36А, 38, 38А, 39, 40, 41Б, 41В, 42, 42Б, 42В, 43, 43Б, 43В, 44, 44Б, 44В, 45, 46А, 47, 47А, 54,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Кұнанбаев көшесі - 1, 1\1, 1А, 1Б, 1В, 2, 2\1, 2А, 3, 3А, 3Б, 4, 5, 6А, 6Б, 8, 9, 10А, 11, 12, 12А, 12Б, 13, 17, 23, 27,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 - 1, 2, 3, 4, 5, 6, 7, 8, 9, 10, 11, 12, 13, 14, 15, 16, 17, 18, 19, 20, 21, 22, 23, 24, 25, 26, 27, 28, 29,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көшесі - 1, 2, 3, 3А, 4, 5, 6, 7, 8, 9, 10, 11, 12, 13, 14, 15, 16, 17, 18, 19, 20, 21, 22, 23, 24, 25, 26, 27, 28, 29, 30, 31, 33, 39А,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- 2, 2А, 2Б, 2Г, 3, 8, 9, 11, 12, 13, 17, 22, 23, 24, 25, 26, 29, 31, 33А, 51, 54А;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 - 1, 3, 5, 6, 7, 8, 9, 10, 11, 12, 13, 14, 16, 17, 18, 19, 20, 22, 23, 24, 25, 26, 28, 30, 31, 31А, 32, 33, 34, 35, 36, 37, 38, 39, 40, 41, 42, 43, 44, 45, 45А, 46, 47, 48, 49, 50, 50А, 51, 52, 52/1, 52А, 53, 54, 57, 58, 59, 61, 63, 66, 67А, 68, 70, 79, 81, 87, 109, 119, 351;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көшесі - 1, 2, 2\3, 2А, 3, 4, 5, 6, 7, 8, 9, 10, 11, 12, 13, 14, 15, 16, 17, 18, 19, 20, 21, 22, 23, 24, 25, 26, 27, 28, 2\1, 28А, 31, 33, 35, 37, 39, 41, 45, 49, 53, 53А, 59, 59А, 65А;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 - 1, 1\3, 2, 2А, 2Б, 2В, 3, 4, 4А, 4Б, 4Г, 4Д, 7, 8, 10, 10А, 10Б, 25А,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 - 5;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 - 2, 8\1, 9, 11, 12, 13, 14, 14А, 14Б, 17, 23, 27, 29, 31,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Иманов көшесі - 1, 2, 2\1, 2А, 3, 5, 6, 7, 7А, 9, 10, 11, 15, 17, 18, 19, 21, 22, 23, 25, 27, 28, 29, 30, 31, 32, 34, 35, 36, 37, 37Б, 38, 38А, 40, 41, 43, 45, 46, 47, 48, 49, 54, 57, 60, 61, 63, 64, 67, 71, 75, 84, 76;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Әсенбай Калқабекұлы көшесі - 1, 2, 3, 4, 5, 6, 7, 7\2, 8, 10, 11, 11\1, 12, 14, 16, 16А, 20, 20\1, 21, 22,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Бауыржан Момышұлы көшесі - 1, 2, 3, 4, 5, 6, 7, 8, 9, 9А, 10, 10А, 11, 12, 13, 14, 15, 16, 17, 18, 19, 20, 21, 22, 23, 24, 25, 26, 27, 28, 29, 30, 32, 36, 36А, 37, 38, 39, 39А, 39Б, 40, 44А, 47, 47А, 49, 50, 52, 54, 56, 56А, 74;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Баян-сұлу көшесі - 1, 2, 3, 4, 5, 6, 7, 8, 9, 10, 11, 12, 13, 14, 15, 16, 17, 18, 19, 20, 21, 22, 23, 24, 25, 26, 27, 28, 29, 30, 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- 1, 2, 3, 4, 5, 6, 7, 8, 9, 10, 11, 12, 13, 14, 15, 16, 17, 18, 19, 20, 21, 22, 23, 24, 25, 26, 27, 28, 29,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 - 3, 4, 5, 6, 7, 8,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көшесі - 2А, 3, 4, 5, 6, 7, 8, 9, 10, 11, 12, 12А, 13, 14, 14А, 15, 16, 17, 18, 19, 20, 20А, 21, 22, 22А,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Абсағитов көшесі - 2, 6,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Ғарифулла Амансүгіров көшесі - 1, 2, 3, 4, 5, 5А, 6, 6Б, 7, 7А, 8, 8А, 9, 10, 11, 12, 16, 17, 18, 18А, 19, 20, 21, 22,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 қалашық - 4, 5, 11, 16Б, 40Б, 370, 401, 402;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батыр көшесі - 1, 2, 2\1, 2\2, 4, 5, 7, 7\1, 8, 13, 13\1, 14, 16, 16\1, 17, 17\1, 18, 18\1, 19, 19\1, 19\2, 20, 21, 23, 23\2, 24, 25, 26, 27, 27\2, 28, 28\2, 30, 31, 33, 34, 34\2, 35, 36, 36\2, 38, 38\1, 40, 42, 42А, 43, 44, 44\1, 46, 47, 48, 48А, 49, 50, 51, 52, 52\1, 52\2, 52\3, 53,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Дәулеткерей көшесі - 1, 1А, 2, 3, 4, 4А, 6, 6А, 7, 7А,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көшесі - 1, 2, 3, 4, 5, 6, 6А, 7, 8, 9, 10, 12, 14, 16, 18, 20, 22, 22А;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көшесі - 1, 1\1, 1А, 3, 4\1, 4А, 4Б, 5, 6, 6А, 6Б, 8, 10, 13, 16, 17, 20, 26, 28\1, 34, 35, 45,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- 3, 5, 8, 13, 18, 19, 24, 30,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Егемендік көшесі - 1, 2, 3, 4, 5, 6, 7, 8, 9, 10, 11, 12, 13, 14, 15, 16, 17, 18, 19, 20, 21, 22, 23, 24, 25, 26, 27, 28, 29, 30, 40, 44А;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 - 1, 2, 2Б, 3, 4, 5, 6, 6А, 9, 11, 13, 15, 17, 18, 19, 21, 25, 26, 27, 27А, 28, 29, 30, 31, 37, 37А, 39, 41, 43, 47А, 52, 53, 55, 57, 63, 65, 69, 73, 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- 1, 1\1, 1В, 2, 3, 4, 5, 6, 6А, 7, 8, 9, 11, 12, 13, 14, 14А, 15, 16, 17, 18, 19, 20, 23, 24, 25, 26, 27, 28, 29, 30, 31, 32, 33, 38А, 39, 43, 44А, 44Б, 46, 48, 52, 54, 55, 56А, 58, 62, 64, 66А;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 - 1, 1А, 2,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Жолмағамбет Қалиев көшесі - 1, 3, 5, 6, 7, 8, 10, 11, 12, 13, 16, 19, 20, 21, 22, 23,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 - 2,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Байтұрсынов көшесі - 1, 1Б, 2А, 3, 4, 6, 7, 8, 9, 11, 11А, 12, 13, 14, 14А, 15, 16, 17, 18, 19, 20, 21, 22, 23, 25, 27, 28А, 30, 39, 40, 47, 54,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Міржақып Дулатов көшесі - 1, 1А, 2, 3, 4, 5, 5А, 6, 7, 8, 9, 10, 11, 12, 12\1, 13, 13А, 14, 15, 16, 18, 20, 22,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 - 1, 1/1, 1/А, 1Б, 2, 4, 4/4, 4А, 5, 5/5, 6, 6\6, 14, 30А, 33А, 121А;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Тайманұлы көшесі - 2Б, 4, 4А, 6, 8, 10, 11, 14А, 15, 16, 16\1, 22, 25А,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 - 1, 3, 4, 6, 7, 8, 9, 10, 12, 14,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- 2, 3, 4, 5, 9, 10, 12, 13, 14, 16, 18, 19, 21, 23, 25, 27, 29, 31, 38,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Қайсенов көшесі - 1, 3, 5,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 хан көшесі - 1, 2, 3, 4А, 6, 7, 7А, 8, 10, 10А;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 Ахмет Яссауи көшесі - 2, 2\1, 4, 5, 6, 8, 9, 10,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Көрпеш көшесі - 19;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көшесі - 1, 2, 2А, 6, 7, 7\1, 9В, 11А, 12, 13, 14, 15, 16, 17, 17А, 19, 20, 20А, 22, 24, 29, 38, 42, 42А, 44, 50,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- 1, 3, 4, 5, 6, 7, 7А, 8, 8А, 9, 10, 13, 14, 15, 16, 17, 18, 19, 20, 21, 23, 25, 26, 27, 28, 30, 32, 33, 34, 36, 37А, 40, 41, 42, 44, 45, 46, 47, 48, 51, 52, 54, 55, 57, 79, 85\1;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 - 2, 4, 5, 6, 7, 8, 12,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 - 1, 2, 3, 4, 5, 6, 7, 8, 9, 10, 11, 12, 14, 15, 16, 17, 18, 19, 20, 21, 22, 23, 24, 25, 27, 28, 29,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Мұқағали Мақатаев көшесі - 1, 2, 2А, 3, 4, 5, 7, 8, 9, 10, 11, 12, 13, 14, 15, 16, 17, 18, 19, 20, 21, 22, 23, 24, 25, 26, 27, 28, 29, 30А, 33, 33А, 36, 36А, 38, 39, 42, 43, 45А, 46, 47, 48, 49, 50, 51, 55А, 56, 58А, 60, 61, 62, 66, 66А, 67, 69, 71, 73, 74, 76, 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 - 1, 2, 3, 4, 5, 6, 7, 8, 9, 10, 12,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 - 1, 1\1, 2, 2А, 3, 3А, 6, 6А, 8, 9, 10, 11, 12, 12\6, 12А, 13, 14, 14А, 15, 15\1, 16, 17, 17Б, 18, 19, 19А, 20, 20\1, 21, 22, 24, 25, 25А, 26, 27, 28, 29, 30, 31, 33, 34, 36А, 37, 40, 46,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көшесі - 1, 2, 3, 4, 5, 6, 7, 7А, 8, 9, 10,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батыр көшесі - 1, 2, 3, 4, 5, 5А, 7, 11, 13, 17А,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көшесі - 3, 5, 7, 9, 15, 31, 37, 43, 51, 55, 55\1, 65, 67,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VIP қалашық ауданы - 4, 5, 12Б, 16Б, 18Б, 19Б, 23Б, 25Б, 29, 29Б, 30, 37Б, 40Б, 47, 50Б, 51, 54Б, 55, 55Б, 56, 59\2, 62, 100Б, 101Б, 144\1, 325, 329, 369, 370, 378, 380, 404, 405, 412, 422, 440, 3021;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станция ауданы - 1, 10, 16, 19, 29, 30, 32, 36, 37, 39, 42, 43, 44, 48, 50, 56, 57, 58/1,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батыр көшесі - 1, 6, 7,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көшесі - 1, 1А, 1В, 1Д, 2, 2\1, 2\2, 2Б, 2Д, 3, 5Б, 6\1, 7, 7\1, 7А, 7Б, 7Г, 7Д, 8, 8\1, 10, 11Б, 12, 16, 16\4, 16АБВ, 18, 18А, 18Б, 20, 22, 23, 24, 25, 26, 26\3, 30, 32, 34, 36, 36А, 39, 40, 42, 46, 48, 50А, 52, 54, 58, 62, 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Мұқанов көшесі - 3, 4, 5,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 - 1, 2, 3, 4, 5, 6, 7, 8, 9, 9А, 10, 11, 12, 13, 14, 15, 16, 17, 18, 19, 20, 22, 22А, 25, 27А, 29, 29А, 33, 34, 34А, 36, 39, 41, 42, 47, 50А, 51, 53, 53А, 54, 55А, 55Б, 56, 57, 61, 66, 69А;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көшесі - 1, 2, 2\1, 2А, 2Г, 3, 3В, 4, 6, 8, 8А, 9, 10, 11, 13, 13А, 15, 16, 17, 19, 20, 21, 22, 23, 23А, 24, 24А, 25, 26, 28, 28А, 30, 31, 32, 33, 34, 35, 36, 36А, 37, 38, 41,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Сүйінбай көшесі - 1, 2, 4, 6, 7, 8, 9, 12, 13, 14, 15, 16, 16А, 18, 19, 20, 21, 22, 23, 24, 25, 26, 27А, 29А, 30, 30\1, 31, 32, 33, 34, 35, 38, 39, 40, 41, 42, 43, 45, 46, 48, 49, 50, 52, 53, 55, 57, 58, 59, 60, 61, 62, 63, 63А, 64, 68, 68А, 69, 72, 73, 76, 78, 80, 82, 100, 106, 110, 114, 116, 120;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Бейбарыс көшесі - 1, 1А, 2, 2А, 3, 6, 7, 8, 9, 10, 13, 15, 17, 18, 21, 21А, 22, 23,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- 4, 5, 6, 8, 9, 10, 11, 12, 13, 16, 17, 19, 20, 21, 23, 24, 31, 34, 35, 36, 37А, 37Б, 39, 40, 42, 42А, 44, 44А, 46, 48, 49, 51, 56, 60, 60А,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- 1, 3, 4, 5, 6, 7, 9, 10, 11, 12, 13, 14, 15, 17, 19, 21, 22, 23, 25, 26, 27, 28, 29, 30,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көшесі - 1, 1А, 2, 2\1, 2А, 5, 6, 7, 11, 14, 15, 16, 19, 22, 26, 27, 27А, 28А, 29А, 30, 31, 31А, 32, 33, 34, 35, 35А, 36, 37,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Хақназар хан көшесі - 1, 2, 3, 4, 5, 6, 7,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- 13, 14, 15, 15А, 18, 21, 22, 29, 31, 32, 40, 40\1, 42, 42\1;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Айманов көшесі - 1, 1А, 4, 6, 10, 13, 16, 20, 21, 22, 23, 24, 24А, 25, 26А, 27, 37, 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- 1, 1\1, 4,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 - 1, 2, 3, 4, 5, 6, 7, 8, 9, 10, 11, 11А, 12, 13, 13А, 14, 14А, 15, 16, 17, 18, 19, 20, 21, 22, 23, 24, 24\1, 24Б, 25, 26, 27, 28, 29, 30, 31А, 32, 33, 34, 36А, 37А, 38, 40, 42, 44, 45, 46, 46А, 48, 49, 49А, 54, 56, 58, 59, 60, 61, 62, 64, 65, 65А, 68, 70, 71, 75, 78, 82, 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 көшесі - 1А, 2, 2А, 6, 8, 11, 15А, 15Б, 21, 22, 25, 26А, 27, 27А, 28, 31, 32, 33, 36,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квартал - 29,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 - 1, 2, 2А, 3, 3А, 4, 4А, 5, 5А, 5Б, 6, 7, 7А, 16, 17, 18, 19, 20, 21,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652 сайлау учаскесі, Қызыл суат ауылы, № 39 негізгі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Қызыл суат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653 сайлау учаскесі, Шұбар ауылы, Степная көшесі, 19, № 37 негізгі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Шұбар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654 сайлау учаскесі, Малотимофеевка ауылы, Мир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мүгедектерге арналған жалпы үлгідегі Малотимофеевканың медициналық-әлеуметтік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Малотимофеевка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655 сайлау учаскесі, Ақмол ауылы, Гагарин көшесі, 12, аудандық мәдениет үйі,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Черемушки көшесі - 1, 2, 3, 4, 5, 6, 7А, 9, 10, 11, 12, 13, 14,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Приозерный көшесі - 1, 2, 3, 4, 5, 6, 7, 8, 9, 10, 11, 12, 13, 14, 15, 16, 17, 18, 19, 20, 21, 22, 23, 24, 25, 26, 28,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 - 1, 2, 3, 4, 5, 6, 7, 8, 9, 10, 11, 12, 13, 14, 15, 16, 17, 18, 19, 20, 22, 24, 27, 28, 29, 31, 32, 33,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 - 2, 3, 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"/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656 сайлау учаскесі, Приречное ауылы, Ыбырай Алтынсарин көшесі, 40, № 22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657 сайлау учаскесі, Антоновка ауылы, Дінмұхамед Қонаев көшесі, № 23 негізгі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658 сайлау учаскесі, Софиевка ауылы, Ленин көшесі, 35, № 21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659 сайлау учаскесі, Қоянды ауылы, Әл-Фараби көшесі, Қоянды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660 сайлау учаскесі, Талапкер ауылы, Мұхтар Әуезов көшесі, 23, № 3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661 сайлау учаскесі, Қажымұқан ауылы, Мұңайтпасов көшесі, 35, № 4 негізгі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662 сайлау учаскесі, Максимовка ауылы, 50 лет ВЛКСМ көшесі, 5Б, № 9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663 сайлау учаскесі, Төңкеріс ауылы, Школьная көшесі, 1, № 12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7"/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664 сайлау учаскесі, Семеновка ауылы, Достық көшесі, 17, "Семеновка" жауапкершілігі шектеулі серіктестігінің кеңсесі,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665 сайлау учаскесі, Фарфоровый ауылы, Парасат көшесі, 12, № 10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Фарфоровый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666 сайлау учаскесі, Разъезд № 96 станциясы, Жайын көшесі, 11, Астаналық дабыл байланысы қашықтығы,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№ 96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667 сайлау учаскесі, Жайнақ станциясы, Жастар көшесі, 20, "Қазақстан темір жолы" табелдік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668 сайлау учаскесі, Қосшоқы станциясы, Алтынсарин көшесі, 6, № 13 негізгі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Қосшоқы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669 сайлау учаскесі, Тастақ станциясы, Астық көшесі, 11, № 16 бастауыш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Тастақ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670 сайлау учаскесі, Тасты ауылы, Революционная көшесі, 19, №14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671 сайлау учаскесі, Ақмешіт ауылы, Школьная көшесі, 1, № 15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672 сайлау учаскесі, Родина ауылы, Школьная көшесі, 1, Мәдениет үйі,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8"/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673 сайлау учаскесі, Зеленый Гай ауылы, Самал көшесі, 2, кеңсе,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9"/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674 сайлау учаскесі, Садовое ауылы, Тәуелсіздік көшесі, 19, ауыл клубы,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675 сайлау учаскесі, Новоишимка ауылы, Школьный көшесі, 8, № 32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676 сайлау учаскесі, Мортық ауылы, Абай көшесі, 7, ауыл клубы,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677 сайлау учаскесі, Жаңа Жайнақ ауылы, Бейбітшілік көшесі, № 49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Жайнақ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678 сайлау учаскесі, Раздольное ауылы, Алтынсарин көшесі, 27, № 50 бастауыш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679 сайлау учаскесі, Нұресіл ауылы, Қажымұқан көшесі, 2А, Мәдениет үйі,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Нұресіл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680 сайлау учаскесі, Қараөткел ауылы, Кенесары хан көшесі, 2Д, № 2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681 сайлау учаскесі, Қаражар ауылы, Әлкей Марғұлан көшесі, 185, № 8 бастауыш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682 сайлау учаскесі, Жаңажол ауылы, Қуанышбаев көшесі, 15, № 7 негізгі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683 сайлау учаскесі, Ақмол ауылы, Гагарин көшесі, 1, № 5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 - 1, 3, 4, 5, 6, 7, 8, 9, 10, 11, 13,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Шайкен Исенов көшесі - 1, 2, 3, 4, 5, 6, 7, 8, 9, 10, 11, 12, 13, 14, 15, 16, 17, 18, 19, 20, 21, 22, 23, 24, 25, 26, 27, 28, 29, 30, 31, 32, 33, 34, 35, 36, 37, 38, 40, 41, 42, 43, 44, 45, 46, 47, 48, 49, 50, 51, 52, 53, 54, 55, 56, 57, 58, 59, 60, 61, 62, 63, 64, 65, 66, 67, 68, 69, 70, 71, 72, 74, 76, 78, 82, 84, 86, 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лет Пятилетки көшесі - 1, 2, 3, 4, 5, 6, 7, 8, 9, 10, 11, 12, 13, 14, 15, 16, 17, 18,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 көшесі - 1, 3, 4, 5,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 - 1, 2, 3, 4, 5, 6, 7, 9, 10, 14,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шағын ауданы - 1, 2, 3, 4, 5, 6, 7,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көшесі - 1, 2, 3,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 - 1.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684 сайлау учаскесі, Өтеміс ауылы, Борташ көшесі, ауылдық клуб,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685 сайлау учаскесі, Бірлік ауылы, Орталық көшесі, 3, № 28 бастауыш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686 сайлау учаскесі, Оразақ ауылы, Әубәкіров көшесі, 2, № 27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687 сайлау учаскесі, Шалқар ауылы, Иманбаев көшесі, 2, Шалқар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688 сайлау учаскесі, Қаратомар ауылы, Нүрпейісов көшесі, № 30 негізгі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689 сайлау учаскесі, Отаутүскен ауылы, Қалдаяқов көшесі, 13/1,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 бастауыш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Отаутүскен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690 сайлау учаскесі, Мәншүк ауылы, Бейбітшілік көшесі, 5, № 26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691 сайлау учаскесі, Жалғызқұдық ауылы, Давид Вильгельмович Бурбах көшесі, 42, № 24 Жалғызкұдық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Жалғызқұдық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692 сайлау учаскесі, Красноярка ауылы, Жеңіс көшесі, 26/А, № 25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693 сайлау учаскесі, Сарыкөл ауылы, Бейбітшілік көшесі, 22, № 47 негізгі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694 сайлау учаскесі, Шнет ауылы, Қонаев көшесі, 6, № 45 бастауыш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Шнет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10"/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695 сайлау учаскесі, Рахымжан Қошқарбаев ауылы, Бейбітшілік көшесі, 53, № 43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696 сайлау учаскесі, Преображенка ауылы, Нұра көшесі, 32, "Преображенка" жауапкершілігі шектеулі серіктестігінің кеңсесі,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697 сайлау учаскесі, Ағанас ауылы, Ынтымақ көшесі, 25, № 44 негізгі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Ағанас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11"/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698 сайлау учаскесі, Қабанбай батыр ауылы, Бірлік көшесі, 1А, Мәдениет үйі,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699 сайлау учаскесі, Қызылжар ауылы, Бейбітшілік көшесі, 21, Қызылжар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700 сайлау учаскесі, Сарыадыр ауылы, Орталық көшесі, 10, "Нұра" жауапкершілігі шектеулі серіктестігінің кеңсесі,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Сарыадыр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701 сайлау учаскесі, Нұра ауылы, Орталық көшесі, 14, "Нұра" жауапкершілігі шектеулі серіктестігінің кеңсесі,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702 сайлау учаскесі, Тайтөбе ауылы, Рахымжан Қошқарбаев көшесі,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811 сайлау учаскесі, Қосшы ауылы, "Лесная поляна" тұрғын кешені, 18/1, № 2 орта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"Лесная поляна" тұрғын кешені - 1, 2, 3, 4, 5, 6, 7, 8, 9, 10, 11, 12, 13, 13/1, 14, 14/1, 14/2, 15, 16, 17, 18, 19, 20, 21, 22, 23, 24, 25, 26, 27,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дала" шағын ауданы - 1, 2.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