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407dc" w14:textId="b9407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w:t>
      </w:r>
    </w:p>
    <w:p>
      <w:pPr>
        <w:spacing w:after="0"/>
        <w:ind w:left="0"/>
        <w:jc w:val="both"/>
      </w:pPr>
      <w:r>
        <w:rPr>
          <w:rFonts w:ascii="Times New Roman"/>
          <w:b w:val="false"/>
          <w:i w:val="false"/>
          <w:color w:val="000000"/>
          <w:sz w:val="28"/>
        </w:rPr>
        <w:t>Ақмола облысы Целиноград аудандық мәслихатының 2015 жылғы 24 желтоқсандағы № 344/50-5 шешімі. Ақмола облысының Әділет департаментінде 2016 жылғы 18 қаңтарда № 5214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Целиноград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2016 жылға келесі көлемдерде бекітілсін:</w:t>
      </w:r>
      <w:r>
        <w:br/>
      </w:r>
      <w:r>
        <w:rPr>
          <w:rFonts w:ascii="Times New Roman"/>
          <w:b w:val="false"/>
          <w:i w:val="false"/>
          <w:color w:val="000000"/>
          <w:sz w:val="28"/>
        </w:rPr>
        <w:t>
      1) кірістер – 10 909 619,3 мың теңге, соның ішінде:</w:t>
      </w:r>
      <w:r>
        <w:br/>
      </w:r>
      <w:r>
        <w:rPr>
          <w:rFonts w:ascii="Times New Roman"/>
          <w:b w:val="false"/>
          <w:i w:val="false"/>
          <w:color w:val="000000"/>
          <w:sz w:val="28"/>
        </w:rPr>
        <w:t>
      салықтық түсімдер – 1 477 047,0 мың теңге;</w:t>
      </w:r>
      <w:r>
        <w:br/>
      </w:r>
      <w:r>
        <w:rPr>
          <w:rFonts w:ascii="Times New Roman"/>
          <w:b w:val="false"/>
          <w:i w:val="false"/>
          <w:color w:val="000000"/>
          <w:sz w:val="28"/>
        </w:rPr>
        <w:t>
      салықтық емес түсімдер – 17 857,0 мың теңге;</w:t>
      </w:r>
      <w:r>
        <w:br/>
      </w:r>
      <w:r>
        <w:rPr>
          <w:rFonts w:ascii="Times New Roman"/>
          <w:b w:val="false"/>
          <w:i w:val="false"/>
          <w:color w:val="000000"/>
          <w:sz w:val="28"/>
        </w:rPr>
        <w:t>
      негізгі капиталды сатудан түсетін түсімдер – 474 364,0 мың теңге;</w:t>
      </w:r>
      <w:r>
        <w:br/>
      </w:r>
      <w:r>
        <w:rPr>
          <w:rFonts w:ascii="Times New Roman"/>
          <w:b w:val="false"/>
          <w:i w:val="false"/>
          <w:color w:val="000000"/>
          <w:sz w:val="28"/>
        </w:rPr>
        <w:t>
      трансферттер түсімі – 8 940 351,3 мың теңге;</w:t>
      </w:r>
      <w:r>
        <w:br/>
      </w:r>
      <w:r>
        <w:rPr>
          <w:rFonts w:ascii="Times New Roman"/>
          <w:b w:val="false"/>
          <w:i w:val="false"/>
          <w:color w:val="000000"/>
          <w:sz w:val="28"/>
        </w:rPr>
        <w:t>
      2) шығындар – 11 044 316,7 мың теңге;</w:t>
      </w:r>
      <w:r>
        <w:br/>
      </w:r>
      <w:r>
        <w:rPr>
          <w:rFonts w:ascii="Times New Roman"/>
          <w:b w:val="false"/>
          <w:i w:val="false"/>
          <w:color w:val="000000"/>
          <w:sz w:val="28"/>
        </w:rPr>
        <w:t>
      3) таза бюджеттік кредиттеу – 208 572,0 мың теңге, соның ішінде:</w:t>
      </w:r>
      <w:r>
        <w:br/>
      </w:r>
      <w:r>
        <w:rPr>
          <w:rFonts w:ascii="Times New Roman"/>
          <w:b w:val="false"/>
          <w:i w:val="false"/>
          <w:color w:val="000000"/>
          <w:sz w:val="28"/>
        </w:rPr>
        <w:t>
      бюджеттік кредиттер – 222 705,0 мың теңге;</w:t>
      </w:r>
      <w:r>
        <w:br/>
      </w:r>
      <w:r>
        <w:rPr>
          <w:rFonts w:ascii="Times New Roman"/>
          <w:b w:val="false"/>
          <w:i w:val="false"/>
          <w:color w:val="000000"/>
          <w:sz w:val="28"/>
        </w:rPr>
        <w:t>
      бюджеттік кредиттерді өтеу – 14 133,0 мың теңге;</w:t>
      </w:r>
      <w:r>
        <w:br/>
      </w:r>
      <w:r>
        <w:rPr>
          <w:rFonts w:ascii="Times New Roman"/>
          <w:b w:val="false"/>
          <w:i w:val="false"/>
          <w:color w:val="000000"/>
          <w:sz w:val="28"/>
        </w:rPr>
        <w:t>
      4) қаржы активтерімен операциялар бойынша сальдо – 84 436,4 мың теңге, соның ішінде:</w:t>
      </w:r>
      <w:r>
        <w:br/>
      </w:r>
      <w:r>
        <w:rPr>
          <w:rFonts w:ascii="Times New Roman"/>
          <w:b w:val="false"/>
          <w:i w:val="false"/>
          <w:color w:val="000000"/>
          <w:sz w:val="28"/>
        </w:rPr>
        <w:t>
      қаржы активтерін сатып алу – 84 436,4 мың теңге;</w:t>
      </w:r>
      <w:r>
        <w:br/>
      </w:r>
      <w:r>
        <w:rPr>
          <w:rFonts w:ascii="Times New Roman"/>
          <w:b w:val="false"/>
          <w:i w:val="false"/>
          <w:color w:val="000000"/>
          <w:sz w:val="28"/>
        </w:rPr>
        <w:t>
      5) бюджет тапшылығы (профициті) – - 427 705,8 мың теңге;</w:t>
      </w:r>
      <w:r>
        <w:br/>
      </w:r>
      <w:r>
        <w:rPr>
          <w:rFonts w:ascii="Times New Roman"/>
          <w:b w:val="false"/>
          <w:i w:val="false"/>
          <w:color w:val="000000"/>
          <w:sz w:val="28"/>
        </w:rPr>
        <w:t>
      6) бюджет тапшылығын қаржыландыру (профицитін пайдалану) – 427 705,8 мың теңге:</w:t>
      </w:r>
      <w:r>
        <w:br/>
      </w:r>
      <w:r>
        <w:rPr>
          <w:rFonts w:ascii="Times New Roman"/>
          <w:b w:val="false"/>
          <w:i w:val="false"/>
          <w:color w:val="000000"/>
          <w:sz w:val="28"/>
        </w:rPr>
        <w:t>
      қарыздар түсімі – 222 705,0 мың теңге;</w:t>
      </w:r>
      <w:r>
        <w:br/>
      </w:r>
      <w:r>
        <w:rPr>
          <w:rFonts w:ascii="Times New Roman"/>
          <w:b w:val="false"/>
          <w:i w:val="false"/>
          <w:color w:val="000000"/>
          <w:sz w:val="28"/>
        </w:rPr>
        <w:t>
      қарыздарды өтеу – 14 579,1 мың теңге;</w:t>
      </w:r>
      <w:r>
        <w:br/>
      </w:r>
      <w:r>
        <w:rPr>
          <w:rFonts w:ascii="Times New Roman"/>
          <w:b w:val="false"/>
          <w:i w:val="false"/>
          <w:color w:val="000000"/>
          <w:sz w:val="28"/>
        </w:rPr>
        <w:t>
      бюджет қаражатының пайдаланылатын қалдықтары – 219 579,9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Целиноград аудандық мәслихатының 23.12.2016 </w:t>
      </w:r>
      <w:r>
        <w:rPr>
          <w:rFonts w:ascii="Times New Roman"/>
          <w:b w:val="false"/>
          <w:i w:val="false"/>
          <w:color w:val="ff0000"/>
          <w:sz w:val="28"/>
        </w:rPr>
        <w:t>№ 84/10-6</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2. Аудандық бюджеттің кірістері келесі көздер есебінен бекітілсін:</w:t>
      </w:r>
      <w:r>
        <w:br/>
      </w:r>
      <w:r>
        <w:rPr>
          <w:rFonts w:ascii="Times New Roman"/>
          <w:b w:val="false"/>
          <w:i w:val="false"/>
          <w:color w:val="000000"/>
          <w:sz w:val="28"/>
        </w:rPr>
        <w:t>
      </w:t>
      </w:r>
      <w:r>
        <w:rPr>
          <w:rFonts w:ascii="Times New Roman"/>
          <w:b w:val="false"/>
          <w:i w:val="false"/>
          <w:color w:val="000000"/>
          <w:sz w:val="28"/>
        </w:rPr>
        <w:t>1) салықтық түсімдер:</w:t>
      </w:r>
      <w:r>
        <w:br/>
      </w:r>
      <w:r>
        <w:rPr>
          <w:rFonts w:ascii="Times New Roman"/>
          <w:b w:val="false"/>
          <w:i w:val="false"/>
          <w:color w:val="000000"/>
          <w:sz w:val="28"/>
        </w:rPr>
        <w:t>
      жеке табыс салығынан;</w:t>
      </w:r>
      <w:r>
        <w:br/>
      </w:r>
      <w:r>
        <w:rPr>
          <w:rFonts w:ascii="Times New Roman"/>
          <w:b w:val="false"/>
          <w:i w:val="false"/>
          <w:color w:val="000000"/>
          <w:sz w:val="28"/>
        </w:rPr>
        <w:t>
      әлеуметтік салықтан;</w:t>
      </w:r>
      <w:r>
        <w:br/>
      </w:r>
      <w:r>
        <w:rPr>
          <w:rFonts w:ascii="Times New Roman"/>
          <w:b w:val="false"/>
          <w:i w:val="false"/>
          <w:color w:val="000000"/>
          <w:sz w:val="28"/>
        </w:rPr>
        <w:t>
      мүлікке салынатын салықтан;</w:t>
      </w:r>
      <w:r>
        <w:br/>
      </w:r>
      <w:r>
        <w:rPr>
          <w:rFonts w:ascii="Times New Roman"/>
          <w:b w:val="false"/>
          <w:i w:val="false"/>
          <w:color w:val="000000"/>
          <w:sz w:val="28"/>
        </w:rPr>
        <w:t>
      жер салығынан;</w:t>
      </w:r>
      <w:r>
        <w:br/>
      </w:r>
      <w:r>
        <w:rPr>
          <w:rFonts w:ascii="Times New Roman"/>
          <w:b w:val="false"/>
          <w:i w:val="false"/>
          <w:color w:val="000000"/>
          <w:sz w:val="28"/>
        </w:rPr>
        <w:t>
      көлік құралдарына салынатын салықтан;</w:t>
      </w:r>
      <w:r>
        <w:br/>
      </w:r>
      <w:r>
        <w:rPr>
          <w:rFonts w:ascii="Times New Roman"/>
          <w:b w:val="false"/>
          <w:i w:val="false"/>
          <w:color w:val="000000"/>
          <w:sz w:val="28"/>
        </w:rPr>
        <w:t>
      бірыңғай жер салығынан;</w:t>
      </w:r>
      <w:r>
        <w:br/>
      </w:r>
      <w:r>
        <w:rPr>
          <w:rFonts w:ascii="Times New Roman"/>
          <w:b w:val="false"/>
          <w:i w:val="false"/>
          <w:color w:val="000000"/>
          <w:sz w:val="28"/>
        </w:rPr>
        <w:t>
      акциздерден;</w:t>
      </w:r>
      <w:r>
        <w:br/>
      </w:r>
      <w:r>
        <w:rPr>
          <w:rFonts w:ascii="Times New Roman"/>
          <w:b w:val="false"/>
          <w:i w:val="false"/>
          <w:color w:val="000000"/>
          <w:sz w:val="28"/>
        </w:rPr>
        <w:t>
      табиғи және басқа да ресурстарды пайдаланғаны үшін түсетін түсімдерден;</w:t>
      </w:r>
      <w:r>
        <w:br/>
      </w:r>
      <w:r>
        <w:rPr>
          <w:rFonts w:ascii="Times New Roman"/>
          <w:b w:val="false"/>
          <w:i w:val="false"/>
          <w:color w:val="000000"/>
          <w:sz w:val="28"/>
        </w:rPr>
        <w:t>
      басқа да алымдардан;</w:t>
      </w:r>
      <w:r>
        <w:br/>
      </w:r>
      <w:r>
        <w:rPr>
          <w:rFonts w:ascii="Times New Roman"/>
          <w:b w:val="false"/>
          <w:i w:val="false"/>
          <w:color w:val="000000"/>
          <w:sz w:val="28"/>
        </w:rPr>
        <w:t>
      мемлекеттік баж салығынан;</w:t>
      </w:r>
      <w:r>
        <w:br/>
      </w:r>
      <w:r>
        <w:rPr>
          <w:rFonts w:ascii="Times New Roman"/>
          <w:b w:val="false"/>
          <w:i w:val="false"/>
          <w:color w:val="000000"/>
          <w:sz w:val="28"/>
        </w:rPr>
        <w:t>
      </w:t>
      </w:r>
      <w:r>
        <w:rPr>
          <w:rFonts w:ascii="Times New Roman"/>
          <w:b w:val="false"/>
          <w:i w:val="false"/>
          <w:color w:val="000000"/>
          <w:sz w:val="28"/>
        </w:rPr>
        <w:t>2) салықтық емес түсімдер:</w:t>
      </w:r>
      <w:r>
        <w:br/>
      </w:r>
      <w:r>
        <w:rPr>
          <w:rFonts w:ascii="Times New Roman"/>
          <w:b w:val="false"/>
          <w:i w:val="false"/>
          <w:color w:val="000000"/>
          <w:sz w:val="28"/>
        </w:rPr>
        <w:t>
      мемлекеттік кәсіпорындардың таза кірісі бөлігінің түсімдерінен;</w:t>
      </w:r>
      <w:r>
        <w:br/>
      </w:r>
      <w:r>
        <w:rPr>
          <w:rFonts w:ascii="Times New Roman"/>
          <w:b w:val="false"/>
          <w:i w:val="false"/>
          <w:color w:val="000000"/>
          <w:sz w:val="28"/>
        </w:rPr>
        <w:t>
      мемлекет меншігіндегі мүлікті жалға беруден түсетін кірістерден;</w:t>
      </w:r>
      <w:r>
        <w:br/>
      </w:r>
      <w:r>
        <w:rPr>
          <w:rFonts w:ascii="Times New Roman"/>
          <w:b w:val="false"/>
          <w:i w:val="false"/>
          <w:color w:val="000000"/>
          <w:sz w:val="28"/>
        </w:rPr>
        <w:t>
      басқа да салықтық емес түсімдерден;</w:t>
      </w:r>
      <w:r>
        <w:br/>
      </w:r>
      <w:r>
        <w:rPr>
          <w:rFonts w:ascii="Times New Roman"/>
          <w:b w:val="false"/>
          <w:i w:val="false"/>
          <w:color w:val="000000"/>
          <w:sz w:val="28"/>
        </w:rPr>
        <w:t>
      </w:t>
      </w:r>
      <w:r>
        <w:rPr>
          <w:rFonts w:ascii="Times New Roman"/>
          <w:b w:val="false"/>
          <w:i w:val="false"/>
          <w:color w:val="000000"/>
          <w:sz w:val="28"/>
        </w:rPr>
        <w:t>3) негізгі капиталды сатудан түсетін түсімдер:</w:t>
      </w:r>
      <w:r>
        <w:br/>
      </w:r>
      <w:r>
        <w:rPr>
          <w:rFonts w:ascii="Times New Roman"/>
          <w:b w:val="false"/>
          <w:i w:val="false"/>
          <w:color w:val="000000"/>
          <w:sz w:val="28"/>
        </w:rPr>
        <w:t>
      мемлекеттік мекемелерге бекітілген мемлекеттік мүлікті сатудан;</w:t>
      </w:r>
      <w:r>
        <w:br/>
      </w:r>
      <w:r>
        <w:rPr>
          <w:rFonts w:ascii="Times New Roman"/>
          <w:b w:val="false"/>
          <w:i w:val="false"/>
          <w:color w:val="000000"/>
          <w:sz w:val="28"/>
        </w:rPr>
        <w:t>
      жерді сатудан;</w:t>
      </w:r>
      <w:r>
        <w:br/>
      </w:r>
      <w:r>
        <w:rPr>
          <w:rFonts w:ascii="Times New Roman"/>
          <w:b w:val="false"/>
          <w:i w:val="false"/>
          <w:color w:val="000000"/>
          <w:sz w:val="28"/>
        </w:rPr>
        <w:t>
      </w:t>
      </w:r>
      <w:r>
        <w:rPr>
          <w:rFonts w:ascii="Times New Roman"/>
          <w:b w:val="false"/>
          <w:i w:val="false"/>
          <w:color w:val="000000"/>
          <w:sz w:val="28"/>
        </w:rPr>
        <w:t>4) трансферттер түсімі.</w:t>
      </w:r>
      <w:r>
        <w:br/>
      </w:r>
      <w:r>
        <w:rPr>
          <w:rFonts w:ascii="Times New Roman"/>
          <w:b w:val="false"/>
          <w:i w:val="false"/>
          <w:color w:val="000000"/>
          <w:sz w:val="28"/>
        </w:rPr>
        <w:t>
      </w:t>
      </w:r>
      <w:r>
        <w:rPr>
          <w:rFonts w:ascii="Times New Roman"/>
          <w:b w:val="false"/>
          <w:i w:val="false"/>
          <w:color w:val="000000"/>
          <w:sz w:val="28"/>
        </w:rPr>
        <w:t>3. 2016 жылға арналған аудандық бюджетте облыстық бюджеттен аудан бюджетіне берiлетiн субвенция көлемi 2 351 360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000000"/>
          <w:sz w:val="28"/>
        </w:rPr>
        <w:t xml:space="preserve">4. 2016 жылға арналған аудандық бюджетте республикалық бюджеттен нысаналы трансферттер мен бюджеттік кредиттер </w:t>
      </w:r>
      <w:r>
        <w:rPr>
          <w:rFonts w:ascii="Times New Roman"/>
          <w:b w:val="false"/>
          <w:i w:val="false"/>
          <w:color w:val="000000"/>
          <w:sz w:val="28"/>
        </w:rPr>
        <w:t>4-қосымшаға</w:t>
      </w:r>
      <w:r>
        <w:rPr>
          <w:rFonts w:ascii="Times New Roman"/>
          <w:b w:val="false"/>
          <w:i w:val="false"/>
          <w:color w:val="000000"/>
          <w:sz w:val="28"/>
        </w:rPr>
        <w:t xml:space="preserve"> сәйкес қарастырылғаны ескерілсін.</w:t>
      </w:r>
      <w:r>
        <w:br/>
      </w:r>
      <w:r>
        <w:rPr>
          <w:rFonts w:ascii="Times New Roman"/>
          <w:b w:val="false"/>
          <w:i w:val="false"/>
          <w:color w:val="000000"/>
          <w:sz w:val="28"/>
        </w:rPr>
        <w:t>
      </w:t>
      </w:r>
      <w:r>
        <w:rPr>
          <w:rFonts w:ascii="Times New Roman"/>
          <w:b w:val="false"/>
          <w:i w:val="false"/>
          <w:color w:val="000000"/>
          <w:sz w:val="28"/>
        </w:rPr>
        <w:t xml:space="preserve">5. 2016 жылға арналған аудандық бюджетте облыстық бюджеттен аудан бюджетіне нысаналы трансферттер </w:t>
      </w:r>
      <w:r>
        <w:rPr>
          <w:rFonts w:ascii="Times New Roman"/>
          <w:b w:val="false"/>
          <w:i w:val="false"/>
          <w:color w:val="000000"/>
          <w:sz w:val="28"/>
        </w:rPr>
        <w:t>5-қосымшаға</w:t>
      </w:r>
      <w:r>
        <w:rPr>
          <w:rFonts w:ascii="Times New Roman"/>
          <w:b w:val="false"/>
          <w:i w:val="false"/>
          <w:color w:val="000000"/>
          <w:sz w:val="28"/>
        </w:rPr>
        <w:t xml:space="preserve"> сәйкес қарастырылғаны ескерілсін.</w:t>
      </w:r>
      <w:r>
        <w:br/>
      </w:r>
      <w:r>
        <w:rPr>
          <w:rFonts w:ascii="Times New Roman"/>
          <w:b w:val="false"/>
          <w:i w:val="false"/>
          <w:color w:val="000000"/>
          <w:sz w:val="28"/>
        </w:rPr>
        <w:t>
      </w:t>
      </w:r>
      <w:r>
        <w:rPr>
          <w:rFonts w:ascii="Times New Roman"/>
          <w:b w:val="false"/>
          <w:i w:val="false"/>
          <w:color w:val="000000"/>
          <w:sz w:val="28"/>
        </w:rPr>
        <w:t>6. 2016 жылға арналған ауданның жергілікті атқарушы органының резерві 30 000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7. Аудандық мәслихатпен келісілген тізбеге сәйкес азаматтық қызметші болып табылатын және ауылдық жерде жұмыс істейтін білім беру, әлеуметтік қамсыздандыру, мәдениет және спорт мамандарына, қызметтің осы түрлерімен қалалық жағдайда айналысатын мамандардың жалақыларымен және ставкаларымен салыстырғанда жиырма бес пайызға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xml:space="preserve">8. 2016 жылға арналған аудандық бюджеттің даму бюджеттік бағдарламаларының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9. 2016 жылға арналған аудандық бюджеттің атқарылу барысында секвестрленуге жатпайтын аудандық бюджеттік бағдарламалардың тізбесі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10. Ауылдық округтердің әкімдері аппараттарының әкімшілері бойынша бюджеттік бағдарламалардың тізбесі </w:t>
      </w:r>
      <w:r>
        <w:rPr>
          <w:rFonts w:ascii="Times New Roman"/>
          <w:b w:val="false"/>
          <w:i w:val="false"/>
          <w:color w:val="000000"/>
          <w:sz w:val="28"/>
        </w:rPr>
        <w:t>8-қосымшаға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11. Осы шешім Ақмола облысының Әділет департаментінде мемлекеттік тіркелген күнінен бастап күшіне енеді және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Целиноград аудандық мәслихаты</w:t>
            </w:r>
            <w:r>
              <w:br/>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А.Бутакова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Целиноград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Р.Түлкібаев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Целиноград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М.Тәткеев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color w:val="000000"/>
          <w:sz w:val="28"/>
        </w:rPr>
        <w:t>24.12.2015</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"Целиноград ауданының экономика</w:t>
            </w:r>
            <w:r>
              <w:br/>
            </w:r>
            <w:r>
              <w:rPr>
                <w:rFonts w:ascii="Times New Roman"/>
                <w:b w:val="false"/>
                <w:i/>
                <w:color w:val="000000"/>
                <w:sz w:val="20"/>
              </w:rPr>
              <w:t>және қаржы бөлімі" мемлекеттік</w:t>
            </w:r>
            <w:r>
              <w:br/>
            </w:r>
            <w:r>
              <w:rPr>
                <w:rFonts w:ascii="Times New Roman"/>
                <w:b w:val="false"/>
                <w:i/>
                <w:color w:val="000000"/>
                <w:sz w:val="20"/>
              </w:rPr>
              <w:t>мекемесінің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Ә.Ыбраева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color w:val="000000"/>
          <w:sz w:val="28"/>
        </w:rPr>
        <w:t>24.12.2015</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Целиноград аудандық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344/50-5 шешіміне</w:t>
            </w:r>
            <w:r>
              <w:br/>
            </w:r>
            <w:r>
              <w:rPr>
                <w:rFonts w:ascii="Times New Roman"/>
                <w:b w:val="false"/>
                <w:i w:val="false"/>
                <w:color w:val="000000"/>
                <w:sz w:val="20"/>
              </w:rPr>
              <w:t>1-ші қосымша</w:t>
            </w:r>
          </w:p>
        </w:tc>
      </w:tr>
    </w:tbl>
    <w:bookmarkStart w:name="z24" w:id="0"/>
    <w:p>
      <w:pPr>
        <w:spacing w:after="0"/>
        <w:ind w:left="0"/>
        <w:jc w:val="left"/>
      </w:pPr>
      <w:r>
        <w:rPr>
          <w:rFonts w:ascii="Times New Roman"/>
          <w:b/>
          <w:i w:val="false"/>
          <w:color w:val="000000"/>
        </w:rPr>
        <w:t xml:space="preserve"> 2016 жылға арналған аудандық бюджет</w:t>
      </w:r>
    </w:p>
    <w:bookmarkEnd w:id="0"/>
    <w:p>
      <w:pPr>
        <w:spacing w:after="0"/>
        <w:ind w:left="0"/>
        <w:jc w:val="left"/>
      </w:pPr>
      <w:r>
        <w:rPr>
          <w:rFonts w:ascii="Times New Roman"/>
          <w:b w:val="false"/>
          <w:i w:val="false"/>
          <w:color w:val="ff0000"/>
          <w:sz w:val="28"/>
        </w:rPr>
        <w:t xml:space="preserve">      Ескерту. 1-қосымша жаңа редакцияда - Ақмола облысы Целиноград аудандық мәслихатының 23.12.2016 </w:t>
      </w:r>
      <w:r>
        <w:rPr>
          <w:rFonts w:ascii="Times New Roman"/>
          <w:b w:val="false"/>
          <w:i w:val="false"/>
          <w:color w:val="ff0000"/>
          <w:sz w:val="28"/>
        </w:rPr>
        <w:t>№ 84/10-6</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954"/>
        <w:gridCol w:w="718"/>
        <w:gridCol w:w="718"/>
        <w:gridCol w:w="4686"/>
        <w:gridCol w:w="45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10 909 619,3</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1 477 047,0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134 237,0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134 237,0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686 000,0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686 000,0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526 730,0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401 874,0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54 150,0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67 806,0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110 246,0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5 606,0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38 675,0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65 965,0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19 834,0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19 834,0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17 857,0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4 942,0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12 057,0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12 057,0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474 364,0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161 500,0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161 500,0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312 864,0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312 864,0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8 940 351,3</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8 940 351,3</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8 940 351,3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527"/>
        <w:gridCol w:w="994"/>
        <w:gridCol w:w="994"/>
        <w:gridCol w:w="5778"/>
        <w:gridCol w:w="33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шағын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11 044 316,7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409 708,6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375 042,4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22 628,6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22 318,6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86 712,0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85 803,0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265 701,8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251 990,0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13 711,8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1 907,1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1 907,1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32 759,1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23 667,3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23 667,3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9 091,8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9 091,8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56 194,0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53 404,0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53 404,0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53 404,0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6 558 629,7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тәрбиелеу және оқыту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1 998 241,0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1 994 675,0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221 588,0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1 773 087,0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3 566,0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3 566,0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4 338 944,9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4 107 061,9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3 572 468,6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17 575,3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Жаңадан іске қосылатын білім беру объектілерін күтіп-ұстауға</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517 018,0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23 906,7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23 906,7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204 396,3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204 396,3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221 443,8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221 443,8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14 012,1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6 944,0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102 667,5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18 239,0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79 581,2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179 328,6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32 284,8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32 152,8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10 367,0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21 739,8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102 402,3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102 402,3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1 693,0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26 133,2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35 749,0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22 920,1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44 641,5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44 536,5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29 782,7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6 501,8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1 547 484,1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653 253,9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6 432,9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бағдарламасы бойынша ауылдық елді мекендерді дамыту шеңберінде объектілерді жөндеу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6 432,9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алып қою</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588 450,2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360 030,3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228 419,9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және коммуналдық шаруашылық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38 220,8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коммуналдық шаруашылық және үй қоры саласындағы мемлекеттік саясатты іске асыру бойынша қызметтер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24 220,8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 сақтауды ұйымдастыру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шаруашылық </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793 735,2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250 721,0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230 674,9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20 046,1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және коммуналдық шаруашылық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543 014,2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168 054,2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пайдалануды ұйымдастыру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173 860,0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201 100,0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100 495,0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100 495,0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38 401,5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62 093,5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241 308,3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131 753,9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131 753,9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131 753,9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24 373,3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24 363,3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8 286,3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7 387,0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47 750,7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35 961,7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23 721,1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12 240,6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11 789,0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11 789,0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37 430,4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10 678,0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24 752,4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10 252,4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313 220,0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313 220,0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307 120,0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307 120,0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және коммуналдық шаруашылық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156 285,8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92 016,5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24 047,0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24 047,0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18 175,5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15 575,5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49 794,0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22 610,8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2 367,0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Қанғыбас иттер мен мысықтарды аулауды және жоюды ұйымдастыру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18 916,2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18 297,3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18 297,3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17 146,5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45 972,0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45 972,0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45 972,0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35 976,8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35 976,8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18 843,8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18 843,8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17 133,0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15 063,0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қала құрылысы даму аумағын және елді мекендердің бас жоспарлар схемаларын әзірлеу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1 461 740,4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1 448 436,4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27 444,6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27 444,6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1 420 991,8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962 809,0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89 992,8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инфрақұрылымының басым жобаларын іске асыру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361 147,0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7 043,0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13 304,0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13 304,0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10 804,0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68 813,0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68 813,0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51 345,3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51 345,3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17 467,7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17 467,7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15 597,4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15 597,4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15 597,4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13 197,4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бюджеттiк кредиттеу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208 572,0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222 705,0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222 705,0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222 705,0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222 705,0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222 705,0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14 133,0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14 133,0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14 133,0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активтерiмен операциялар бойынша сальдо </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84 436,4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активтерiн сатып алу </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84 436,4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84 436,4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84 436,4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және коммуналдық шаруашылық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84 436,4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84 436,4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- 427 705,8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427 705,8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222 705,0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222 705,0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222 705,0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14 579,1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14 579,1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14 579,1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14 579,1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219 579,9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қалдықтары</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219 579,9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219 579,9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Целиноград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344/50-5 шешіміне</w:t>
            </w:r>
            <w:r>
              <w:br/>
            </w:r>
            <w:r>
              <w:rPr>
                <w:rFonts w:ascii="Times New Roman"/>
                <w:b w:val="false"/>
                <w:i w:val="false"/>
                <w:color w:val="000000"/>
                <w:sz w:val="20"/>
              </w:rPr>
              <w:t>2-ші қосымша</w:t>
            </w:r>
          </w:p>
        </w:tc>
      </w:tr>
    </w:tbl>
    <w:bookmarkStart w:name="z26" w:id="1"/>
    <w:p>
      <w:pPr>
        <w:spacing w:after="0"/>
        <w:ind w:left="0"/>
        <w:jc w:val="left"/>
      </w:pPr>
      <w:r>
        <w:rPr>
          <w:rFonts w:ascii="Times New Roman"/>
          <w:b/>
          <w:i w:val="false"/>
          <w:color w:val="000000"/>
        </w:rPr>
        <w:t xml:space="preserve"> 2017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020"/>
        <w:gridCol w:w="768"/>
        <w:gridCol w:w="768"/>
        <w:gridCol w:w="5012"/>
        <w:gridCol w:w="39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6353806,0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1574516,0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167024,0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167024,0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702628,0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702628,0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584307,0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430978,0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62852,0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87841,0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102347,0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46920,0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49262,0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8236,0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19134,0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19134,0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274865,0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124865,0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124865,0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Трансферттердін түсімдері</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4477055,0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4477055,0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4477055,0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632"/>
        <w:gridCol w:w="1192"/>
        <w:gridCol w:w="1192"/>
        <w:gridCol w:w="5181"/>
        <w:gridCol w:w="32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шағын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6283806,0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294882,0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269431,0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15855,0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15855,0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61255,0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61255,0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192321,0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192321,0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3440528,0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тәрбиелеу және оқыту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165769,0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165769,0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165769,0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3197929,0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2898523,0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2888434,0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294818,0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294818,0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76830,0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76830,0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128601,0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12795,0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88916,0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88916,0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17545,0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733650,0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445281,0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434950,0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317750,0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және коммуналдық шаруашылық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коммуналдық шаруашылық және үй қоры саласындағы мемлекеттік саясатты іске асыру бойынша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және коммуналдық шаруашылық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пайдалануды ұйымдастыру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55025,0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40316,0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Қанғыбас иттер мен мысықтарды аулауды және жоюды ұйымдастыру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1330602,0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1321121,0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1313621,0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1311121,0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бюджеттiк кредиттеу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активтерiмен операциялар бойынша сальдо</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активтерiн сатып алу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және коммуналдық шаруашылық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Целиноград аудандық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344/50-5 шешіміне</w:t>
            </w:r>
            <w:r>
              <w:br/>
            </w:r>
            <w:r>
              <w:rPr>
                <w:rFonts w:ascii="Times New Roman"/>
                <w:b w:val="false"/>
                <w:i w:val="false"/>
                <w:color w:val="000000"/>
                <w:sz w:val="20"/>
              </w:rPr>
              <w:t>3-ші қосымша</w:t>
            </w:r>
          </w:p>
        </w:tc>
      </w:tr>
    </w:tbl>
    <w:bookmarkStart w:name="z28" w:id="2"/>
    <w:p>
      <w:pPr>
        <w:spacing w:after="0"/>
        <w:ind w:left="0"/>
        <w:jc w:val="left"/>
      </w:pPr>
      <w:r>
        <w:rPr>
          <w:rFonts w:ascii="Times New Roman"/>
          <w:b/>
          <w:i w:val="false"/>
          <w:color w:val="000000"/>
        </w:rPr>
        <w:t xml:space="preserve"> 2018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020"/>
        <w:gridCol w:w="768"/>
        <w:gridCol w:w="768"/>
        <w:gridCol w:w="5012"/>
        <w:gridCol w:w="39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5975173,0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1673277,0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167024,0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167024,0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752009,0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752009,0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633687,0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480358,0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62852,0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87841,0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102347,0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46920,0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49262,0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8236,0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19134,0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19134,0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274865,0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124865,0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124865,0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3999661,0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3999661,0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3999661,0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632"/>
        <w:gridCol w:w="1192"/>
        <w:gridCol w:w="1192"/>
        <w:gridCol w:w="5181"/>
        <w:gridCol w:w="32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шағын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5905173,0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294882,0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269431,0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15855,0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15855,0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61255,0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61255,0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192321,0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192321,0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3387926,0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тәрбиелеу және оқыту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165769,0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165769,0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165769,0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3145327,0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3001239,0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2991150,0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76830,0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76830,0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128601,0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12795,0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88916,0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88916,0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17545,0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869100,0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және коммуналдық шаруашылық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коммуналдық шаруашылық және үй қоры саласындағы мемлекеттік саясатты іске асыру бойынша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787400,0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497400,0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және коммуналдық шаруашылық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пайдалануды ұйымдастыру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55025,0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40316,0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Қанғыбас иттер мен мысықтарды аулауды және жоюды ұйымдастыру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869121,0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859640,0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852140,0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849640,0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бюджеттiк кредиттеу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активтерiмен операциялар бойынша сальдо</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активтерiн сатып алу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және коммуналдық шаруашылық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Целиноград аудандық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344/50-5 шешіміне</w:t>
            </w:r>
            <w:r>
              <w:br/>
            </w:r>
            <w:r>
              <w:rPr>
                <w:rFonts w:ascii="Times New Roman"/>
                <w:b w:val="false"/>
                <w:i w:val="false"/>
                <w:color w:val="000000"/>
                <w:sz w:val="20"/>
              </w:rPr>
              <w:t>4-ші қосымша</w:t>
            </w:r>
          </w:p>
        </w:tc>
      </w:tr>
    </w:tbl>
    <w:bookmarkStart w:name="z30" w:id="3"/>
    <w:p>
      <w:pPr>
        <w:spacing w:after="0"/>
        <w:ind w:left="0"/>
        <w:jc w:val="left"/>
      </w:pPr>
      <w:r>
        <w:rPr>
          <w:rFonts w:ascii="Times New Roman"/>
          <w:b/>
          <w:i w:val="false"/>
          <w:color w:val="000000"/>
        </w:rPr>
        <w:t xml:space="preserve"> 2016 жылға арналған республикалық бюджеттен берілетін нысаналы трансферттер мен бюджеттік кредиттер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0"/>
        <w:gridCol w:w="4820"/>
      </w:tblGrid>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4441849,0</w:t>
            </w: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3155514,0</w:t>
            </w: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iшiнде:</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1154924,0</w:t>
            </w: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әкімшілік қызметшілер еңбекақысының деңгейін арттыруға</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79344,0</w:t>
            </w: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12004,0</w:t>
            </w: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енгізуге</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11747,0</w:t>
            </w: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міндетті гигиеналық құралдармен қамтамасыз ету нормаларын көбейтуге</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1734087,0</w:t>
            </w: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ұйымдарында мемлекеттік білім беру тапсырысын іске асыруға</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1734087,0</w:t>
            </w: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161242,0</w:t>
            </w: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инфрақұрылымының басым жобаларын қаржыландыруға</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161137,0</w:t>
            </w: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қызмет көрсетуге бағдарланған ұйымдар орналасқан жерлерде жол белгілері мен сілтегіштерін орнату</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 кешенінің жергілікті атқарушы органдары бөлімшелерін күтіп-ұстауға</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12669,0</w:t>
            </w: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тіркеу бойынша жергілікті атқарушы органдардың штаттық санын күтіп - ұстауға</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1244,0</w:t>
            </w: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Дамытуға арналған нысаналы трансферттер</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1063630,0</w:t>
            </w: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iшiнде:</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363630,0</w:t>
            </w: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жобалауға және (немесе) салуға, реконструкциялауға, оның ішінде:</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63630,0</w:t>
            </w: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кезекте тұрғандар үшін тұрғын үй салуға</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63630,0</w:t>
            </w: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дамытуға, оның ішінде:</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300000,0</w:t>
            </w: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Қараөткел ауылын электрмен жабдықтау</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300000,0</w:t>
            </w: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700000,0</w:t>
            </w: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дамытуға</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700000,0</w:t>
            </w: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 ауылында жаңа құрылыс аудандарында көше-жол желісі құрылысы (1, 2, 3, 4 шағын аудандар)</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700000,0</w:t>
            </w: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222705,0</w:t>
            </w: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iшiнде:</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222705,0</w:t>
            </w: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222705,0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Целиноград аудандық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344/50-5 шешіміне</w:t>
            </w:r>
            <w:r>
              <w:br/>
            </w:r>
            <w:r>
              <w:rPr>
                <w:rFonts w:ascii="Times New Roman"/>
                <w:b w:val="false"/>
                <w:i w:val="false"/>
                <w:color w:val="000000"/>
                <w:sz w:val="20"/>
              </w:rPr>
              <w:t>5-ші қосымша</w:t>
            </w:r>
          </w:p>
        </w:tc>
      </w:tr>
    </w:tbl>
    <w:bookmarkStart w:name="z32" w:id="4"/>
    <w:p>
      <w:pPr>
        <w:spacing w:after="0"/>
        <w:ind w:left="0"/>
        <w:jc w:val="left"/>
      </w:pPr>
      <w:r>
        <w:rPr>
          <w:rFonts w:ascii="Times New Roman"/>
          <w:b/>
          <w:i w:val="false"/>
          <w:color w:val="000000"/>
        </w:rPr>
        <w:t xml:space="preserve"> 2016 жылға арналған облыстық бюджеттен нысаналы трансферттер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4"/>
        <w:gridCol w:w="4666"/>
      </w:tblGrid>
      <w:tr>
        <w:trPr>
          <w:trHeight w:val="30" w:hRule="atLeast"/>
        </w:trPr>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875550,0</w:t>
            </w:r>
            <w:r>
              <w:br/>
            </w:r>
            <w:r>
              <w:rPr>
                <w:rFonts w:ascii="Times New Roman"/>
                <w:b w:val="false"/>
                <w:i w:val="false"/>
                <w:color w:val="000000"/>
                <w:sz w:val="20"/>
              </w:rPr>
              <w:t>
</w:t>
            </w:r>
          </w:p>
        </w:tc>
      </w:tr>
      <w:tr>
        <w:trPr>
          <w:trHeight w:val="30" w:hRule="atLeast"/>
        </w:trPr>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248915,0</w:t>
            </w:r>
            <w:r>
              <w:br/>
            </w:r>
            <w:r>
              <w:rPr>
                <w:rFonts w:ascii="Times New Roman"/>
                <w:b w:val="false"/>
                <w:i w:val="false"/>
                <w:color w:val="000000"/>
                <w:sz w:val="20"/>
              </w:rPr>
              <w:t>
</w:t>
            </w:r>
          </w:p>
        </w:tc>
      </w:tr>
      <w:tr>
        <w:trPr>
          <w:trHeight w:val="30" w:hRule="atLeast"/>
        </w:trPr>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iшiнде:</w:t>
            </w: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3293,0</w:t>
            </w:r>
            <w:r>
              <w:br/>
            </w:r>
            <w:r>
              <w:rPr>
                <w:rFonts w:ascii="Times New Roman"/>
                <w:b w:val="false"/>
                <w:i w:val="false"/>
                <w:color w:val="000000"/>
                <w:sz w:val="20"/>
              </w:rPr>
              <w:t>
</w:t>
            </w:r>
          </w:p>
        </w:tc>
      </w:tr>
      <w:tr>
        <w:trPr>
          <w:trHeight w:val="30" w:hRule="atLeast"/>
        </w:trPr>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асырап-бағуға</w:t>
            </w: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793,0</w:t>
            </w:r>
            <w:r>
              <w:br/>
            </w:r>
            <w:r>
              <w:rPr>
                <w:rFonts w:ascii="Times New Roman"/>
                <w:b w:val="false"/>
                <w:i w:val="false"/>
                <w:color w:val="000000"/>
                <w:sz w:val="20"/>
              </w:rPr>
              <w:t>
</w:t>
            </w:r>
          </w:p>
        </w:tc>
      </w:tr>
      <w:tr>
        <w:trPr>
          <w:trHeight w:val="30" w:hRule="atLeast"/>
        </w:trPr>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Мектептер үшін электрондық оқулықтарды сатып алуға</w:t>
            </w: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174775,0</w:t>
            </w:r>
            <w:r>
              <w:br/>
            </w:r>
            <w:r>
              <w:rPr>
                <w:rFonts w:ascii="Times New Roman"/>
                <w:b w:val="false"/>
                <w:i w:val="false"/>
                <w:color w:val="000000"/>
                <w:sz w:val="20"/>
              </w:rPr>
              <w:t>
</w:t>
            </w:r>
          </w:p>
        </w:tc>
      </w:tr>
      <w:tr>
        <w:trPr>
          <w:trHeight w:val="30" w:hRule="atLeast"/>
        </w:trPr>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қаласының жасыл желекті аймағын құру үшін мәжбүрлеп оқшаулаған кезде жер пайдаланушылар немесе жер телімдерінің иелеріне шығындарды өтеуге</w:t>
            </w: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174775,0</w:t>
            </w:r>
            <w:r>
              <w:br/>
            </w:r>
            <w:r>
              <w:rPr>
                <w:rFonts w:ascii="Times New Roman"/>
                <w:b w:val="false"/>
                <w:i w:val="false"/>
                <w:color w:val="000000"/>
                <w:sz w:val="20"/>
              </w:rPr>
              <w:t>
</w:t>
            </w:r>
          </w:p>
        </w:tc>
      </w:tr>
      <w:tr>
        <w:trPr>
          <w:trHeight w:val="30" w:hRule="atLeast"/>
        </w:trPr>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53972,0</w:t>
            </w:r>
            <w:r>
              <w:br/>
            </w:r>
            <w:r>
              <w:rPr>
                <w:rFonts w:ascii="Times New Roman"/>
                <w:b w:val="false"/>
                <w:i w:val="false"/>
                <w:color w:val="000000"/>
                <w:sz w:val="20"/>
              </w:rPr>
              <w:t>
</w:t>
            </w:r>
          </w:p>
        </w:tc>
      </w:tr>
      <w:tr>
        <w:trPr>
          <w:trHeight w:val="30" w:hRule="atLeast"/>
        </w:trPr>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іс-шараларды жүргізуге</w:t>
            </w: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45972,0</w:t>
            </w:r>
            <w:r>
              <w:br/>
            </w:r>
            <w:r>
              <w:rPr>
                <w:rFonts w:ascii="Times New Roman"/>
                <w:b w:val="false"/>
                <w:i w:val="false"/>
                <w:color w:val="000000"/>
                <w:sz w:val="20"/>
              </w:rPr>
              <w:t>
</w:t>
            </w:r>
          </w:p>
        </w:tc>
      </w:tr>
      <w:tr>
        <w:trPr>
          <w:trHeight w:val="30" w:hRule="atLeast"/>
        </w:trPr>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Бруцеллезбен ауыратын санитарлық союға жіберілетін ауыл шаруашылығы малдарының (ірі қара және ұсақ малдың) құнын (50 пайызға дейін) өтеу</w:t>
            </w: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16875,0</w:t>
            </w:r>
            <w:r>
              <w:br/>
            </w:r>
            <w:r>
              <w:rPr>
                <w:rFonts w:ascii="Times New Roman"/>
                <w:b w:val="false"/>
                <w:i w:val="false"/>
                <w:color w:val="000000"/>
                <w:sz w:val="20"/>
              </w:rPr>
              <w:t>
</w:t>
            </w:r>
          </w:p>
        </w:tc>
      </w:tr>
      <w:tr>
        <w:trPr>
          <w:trHeight w:val="30" w:hRule="atLeast"/>
        </w:trPr>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жасөспірімдер спорттық мектептер шығындарының облыстық бюджеттен аудандық (қалалық) бюджетке ауыстырылуы</w:t>
            </w: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16875,0</w:t>
            </w:r>
            <w:r>
              <w:br/>
            </w:r>
            <w:r>
              <w:rPr>
                <w:rFonts w:ascii="Times New Roman"/>
                <w:b w:val="false"/>
                <w:i w:val="false"/>
                <w:color w:val="000000"/>
                <w:sz w:val="20"/>
              </w:rPr>
              <w:t>
</w:t>
            </w:r>
          </w:p>
        </w:tc>
      </w:tr>
      <w:tr>
        <w:trPr>
          <w:trHeight w:val="30" w:hRule="atLeast"/>
        </w:trPr>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трансферттерi</w:t>
            </w: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626635,0</w:t>
            </w:r>
            <w:r>
              <w:br/>
            </w:r>
            <w:r>
              <w:rPr>
                <w:rFonts w:ascii="Times New Roman"/>
                <w:b w:val="false"/>
                <w:i w:val="false"/>
                <w:color w:val="000000"/>
                <w:sz w:val="20"/>
              </w:rPr>
              <w:t>
</w:t>
            </w:r>
          </w:p>
        </w:tc>
      </w:tr>
      <w:tr>
        <w:trPr>
          <w:trHeight w:val="30" w:hRule="atLeast"/>
        </w:trPr>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iшiнде:</w:t>
            </w: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r>
              <w:br/>
            </w:r>
            <w:r>
              <w:rPr>
                <w:rFonts w:ascii="Times New Roman"/>
                <w:b w:val="false"/>
                <w:i w:val="false"/>
                <w:color w:val="000000"/>
                <w:sz w:val="20"/>
              </w:rPr>
              <w:t>
</w:t>
            </w:r>
          </w:p>
        </w:tc>
      </w:tr>
      <w:tr>
        <w:trPr>
          <w:trHeight w:val="30" w:hRule="atLeast"/>
        </w:trPr>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дамытуға, оның ішінде:</w:t>
            </w: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r>
              <w:br/>
            </w:r>
            <w:r>
              <w:rPr>
                <w:rFonts w:ascii="Times New Roman"/>
                <w:b w:val="false"/>
                <w:i w:val="false"/>
                <w:color w:val="000000"/>
                <w:sz w:val="20"/>
              </w:rPr>
              <w:t>
</w:t>
            </w:r>
          </w:p>
        </w:tc>
      </w:tr>
      <w:tr>
        <w:trPr>
          <w:trHeight w:val="30" w:hRule="atLeast"/>
        </w:trPr>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Целиноград ауданының Родина ауылына кірме жолын қайта құру</w:t>
            </w: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r>
              <w:br/>
            </w:r>
            <w:r>
              <w:rPr>
                <w:rFonts w:ascii="Times New Roman"/>
                <w:b w:val="false"/>
                <w:i w:val="false"/>
                <w:color w:val="000000"/>
                <w:sz w:val="20"/>
              </w:rPr>
              <w:t>
</w:t>
            </w:r>
          </w:p>
        </w:tc>
      </w:tr>
      <w:tr>
        <w:trPr>
          <w:trHeight w:val="30" w:hRule="atLeast"/>
        </w:trPr>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426635,0</w:t>
            </w:r>
            <w:r>
              <w:br/>
            </w:r>
            <w:r>
              <w:rPr>
                <w:rFonts w:ascii="Times New Roman"/>
                <w:b w:val="false"/>
                <w:i w:val="false"/>
                <w:color w:val="000000"/>
                <w:sz w:val="20"/>
              </w:rPr>
              <w:t>
</w:t>
            </w:r>
          </w:p>
        </w:tc>
      </w:tr>
      <w:tr>
        <w:trPr>
          <w:trHeight w:val="30" w:hRule="atLeast"/>
        </w:trPr>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объектiлерiнiң құрылысына және қайта жаңғыртуға</w:t>
            </w: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30303,0</w:t>
            </w:r>
            <w:r>
              <w:br/>
            </w:r>
            <w:r>
              <w:rPr>
                <w:rFonts w:ascii="Times New Roman"/>
                <w:b w:val="false"/>
                <w:i w:val="false"/>
                <w:color w:val="000000"/>
                <w:sz w:val="20"/>
              </w:rPr>
              <w:t>
</w:t>
            </w:r>
          </w:p>
        </w:tc>
      </w:tr>
      <w:tr>
        <w:trPr>
          <w:trHeight w:val="30" w:hRule="atLeast"/>
        </w:trPr>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Тайтөбе ауылында 300 орындық мектеп құрылысы</w:t>
            </w: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30303,0</w:t>
            </w:r>
            <w:r>
              <w:br/>
            </w:r>
            <w:r>
              <w:rPr>
                <w:rFonts w:ascii="Times New Roman"/>
                <w:b w:val="false"/>
                <w:i w:val="false"/>
                <w:color w:val="000000"/>
                <w:sz w:val="20"/>
              </w:rPr>
              <w:t>
</w:t>
            </w:r>
          </w:p>
        </w:tc>
      </w:tr>
      <w:tr>
        <w:trPr>
          <w:trHeight w:val="30" w:hRule="atLeast"/>
        </w:trPr>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жобалауға және (немесе) салуға, реконструкциялауға, оның ішінде:</w:t>
            </w: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242639,0</w:t>
            </w:r>
            <w:r>
              <w:br/>
            </w:r>
            <w:r>
              <w:rPr>
                <w:rFonts w:ascii="Times New Roman"/>
                <w:b w:val="false"/>
                <w:i w:val="false"/>
                <w:color w:val="000000"/>
                <w:sz w:val="20"/>
              </w:rPr>
              <w:t>
</w:t>
            </w:r>
          </w:p>
        </w:tc>
      </w:tr>
      <w:tr>
        <w:trPr>
          <w:trHeight w:val="30" w:hRule="atLeast"/>
        </w:trPr>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 ауылында 45 пәтерлі тұрғын үй құрылысы (байлау) (1-позиция)</w:t>
            </w: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82439,0</w:t>
            </w:r>
            <w:r>
              <w:br/>
            </w:r>
            <w:r>
              <w:rPr>
                <w:rFonts w:ascii="Times New Roman"/>
                <w:b w:val="false"/>
                <w:i w:val="false"/>
                <w:color w:val="000000"/>
                <w:sz w:val="20"/>
              </w:rPr>
              <w:t>
</w:t>
            </w:r>
          </w:p>
        </w:tc>
      </w:tr>
      <w:tr>
        <w:trPr>
          <w:trHeight w:val="30" w:hRule="atLeast"/>
        </w:trPr>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 ауылында 45 пәтерлі тұрғын үй (3-позиция) құрылысы</w:t>
            </w: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160200,0</w:t>
            </w:r>
            <w:r>
              <w:br/>
            </w:r>
            <w:r>
              <w:rPr>
                <w:rFonts w:ascii="Times New Roman"/>
                <w:b w:val="false"/>
                <w:i w:val="false"/>
                <w:color w:val="000000"/>
                <w:sz w:val="20"/>
              </w:rPr>
              <w:t>
</w:t>
            </w:r>
          </w:p>
        </w:tc>
      </w:tr>
      <w:tr>
        <w:trPr>
          <w:trHeight w:val="30" w:hRule="atLeast"/>
        </w:trPr>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дамытуға, оның ішінде:</w:t>
            </w: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153693,0</w:t>
            </w:r>
            <w:r>
              <w:br/>
            </w:r>
            <w:r>
              <w:rPr>
                <w:rFonts w:ascii="Times New Roman"/>
                <w:b w:val="false"/>
                <w:i w:val="false"/>
                <w:color w:val="000000"/>
                <w:sz w:val="20"/>
              </w:rPr>
              <w:t>
</w:t>
            </w:r>
          </w:p>
        </w:tc>
      </w:tr>
      <w:tr>
        <w:trPr>
          <w:trHeight w:val="30" w:hRule="atLeast"/>
        </w:trPr>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 ауылында әкімшілік ғимарат құрылысы</w:t>
            </w: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153693,0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Целиноград аудандық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344/50-5 шешіміне</w:t>
            </w:r>
            <w:r>
              <w:br/>
            </w:r>
            <w:r>
              <w:rPr>
                <w:rFonts w:ascii="Times New Roman"/>
                <w:b w:val="false"/>
                <w:i w:val="false"/>
                <w:color w:val="000000"/>
                <w:sz w:val="20"/>
              </w:rPr>
              <w:t>6-шы қосымша</w:t>
            </w:r>
          </w:p>
        </w:tc>
      </w:tr>
    </w:tbl>
    <w:bookmarkStart w:name="z34" w:id="5"/>
    <w:p>
      <w:pPr>
        <w:spacing w:after="0"/>
        <w:ind w:left="0"/>
        <w:jc w:val="left"/>
      </w:pPr>
      <w:r>
        <w:rPr>
          <w:rFonts w:ascii="Times New Roman"/>
          <w:b/>
          <w:i w:val="false"/>
          <w:color w:val="000000"/>
        </w:rPr>
        <w:t xml:space="preserve"> 2016 жылға арналған аудандық бюджеттің даму бағдарламаларының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Целиноград аудандық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344/50-5 шешіміне</w:t>
            </w:r>
            <w:r>
              <w:br/>
            </w:r>
            <w:r>
              <w:rPr>
                <w:rFonts w:ascii="Times New Roman"/>
                <w:b w:val="false"/>
                <w:i w:val="false"/>
                <w:color w:val="000000"/>
                <w:sz w:val="20"/>
              </w:rPr>
              <w:t>7-ші қосымша</w:t>
            </w:r>
          </w:p>
        </w:tc>
      </w:tr>
    </w:tbl>
    <w:bookmarkStart w:name="z36" w:id="6"/>
    <w:p>
      <w:pPr>
        <w:spacing w:after="0"/>
        <w:ind w:left="0"/>
        <w:jc w:val="left"/>
      </w:pPr>
      <w:r>
        <w:rPr>
          <w:rFonts w:ascii="Times New Roman"/>
          <w:b/>
          <w:i w:val="false"/>
          <w:color w:val="000000"/>
        </w:rPr>
        <w:t xml:space="preserve"> 2016 жылға арналған аудандық бюджеттердің атқарылу процесінде секвестрленуге жатпайтын аудандық бюджеттік бағдарламалардың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Целиноград аудандық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344/50-5 шешіміне</w:t>
            </w:r>
            <w:r>
              <w:br/>
            </w:r>
            <w:r>
              <w:rPr>
                <w:rFonts w:ascii="Times New Roman"/>
                <w:b w:val="false"/>
                <w:i w:val="false"/>
                <w:color w:val="000000"/>
                <w:sz w:val="20"/>
              </w:rPr>
              <w:t>8-ші қосымша</w:t>
            </w:r>
          </w:p>
        </w:tc>
      </w:tr>
    </w:tbl>
    <w:bookmarkStart w:name="z38" w:id="7"/>
    <w:p>
      <w:pPr>
        <w:spacing w:after="0"/>
        <w:ind w:left="0"/>
        <w:jc w:val="left"/>
      </w:pPr>
      <w:r>
        <w:rPr>
          <w:rFonts w:ascii="Times New Roman"/>
          <w:b/>
          <w:i w:val="false"/>
          <w:color w:val="000000"/>
        </w:rPr>
        <w:t xml:space="preserve"> Ауылдық округтердің әкімдері аппараттарының әкімшілері бойынша бюджеттік бағдарламалардың тізбесі</w:t>
      </w:r>
    </w:p>
    <w:bookmarkEnd w:id="7"/>
    <w:p>
      <w:pPr>
        <w:spacing w:after="0"/>
        <w:ind w:left="0"/>
        <w:jc w:val="left"/>
      </w:pPr>
      <w:r>
        <w:rPr>
          <w:rFonts w:ascii="Times New Roman"/>
          <w:b w:val="false"/>
          <w:i w:val="false"/>
          <w:color w:val="ff0000"/>
          <w:sz w:val="28"/>
        </w:rPr>
        <w:t xml:space="preserve">      Ескерту. 8-қосымша жаңа редакцияда - Ақмола облысы Целиноград аудандық мәслихатының 23.12.2016 </w:t>
      </w:r>
      <w:r>
        <w:rPr>
          <w:rFonts w:ascii="Times New Roman"/>
          <w:b w:val="false"/>
          <w:i w:val="false"/>
          <w:color w:val="ff0000"/>
          <w:sz w:val="28"/>
        </w:rPr>
        <w:t>№ 84/10-6</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1397"/>
        <w:gridCol w:w="1397"/>
        <w:gridCol w:w="5107"/>
        <w:gridCol w:w="34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451566,7</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265701,8</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265701,8</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251990,0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13711,8</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103495,0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103495,0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103495,0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38401,5</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62093,5</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27444,6</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27444,6</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27444,6</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51345,3</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51345,3</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51345,3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4"/>
        <w:gridCol w:w="2529"/>
        <w:gridCol w:w="2529"/>
        <w:gridCol w:w="2529"/>
        <w:gridCol w:w="2529"/>
      </w:tblGrid>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Мәншүк ауылдық округі әкімінің аппараты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Талапкер ауылдық округі әкімінің аппараты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Приречный ауылдық округі әкімінің аппараты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Қараөткел ауылдық округі әкімінің аппараты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Родина ауылдық округі әкімінің аппараты</w:t>
            </w: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9795,6</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26877,8</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15746,4</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27845,3</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14445,0</w:t>
            </w: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8186,6</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16907,8</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13105,1</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18939,3</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10900,0</w:t>
            </w: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8186,6</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16907,8</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13105,1</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18939,3</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10900,0</w:t>
            </w: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8186,6</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16907,8</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10820,1</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16217,9</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10900,0</w:t>
            </w: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2721,4</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1998,0</w:t>
            </w: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1998,0</w:t>
            </w: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1998,0</w:t>
            </w: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3579,0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3579,0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3579,0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3579,0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4991,0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1092,3</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6618,0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1247,0</w:t>
            </w: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4991,0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1092,3</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6618,0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1247,0</w:t>
            </w: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4991,0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1092,3</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6618,0</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Новоишимка ауылдық округі әкімінің аппараты</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Софиевка ауылдық округі әкімінің аппараты</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Краснояр ауылдық округі әкімінің аппараты</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Рахымжан Қошкарбаев ауылдық округі әкімінің аппараты</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Тасты ауылдық округі әкімінің аппараты</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19012,0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15541,0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15799,0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13555,2</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16018,1</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13551,0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13224,0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13416,4</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11222,2</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16018,1</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13551,0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13224,0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13416,4</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11222,2</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16018,1</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13551,0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13224,0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11011,4</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11222,2</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1446,1</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1446,1</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1446,1</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1164,1</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1921,9</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1857,5</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1346,0</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1921,9</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1857,5</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1346,0</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1921,9</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2075,0</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1857,5</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Қосшы ауылдық округі әкімінің аппараты</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Қабанбай батыр ауылдық округі әкімінің аппараты</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Оразақ ауылдық округі әкімінің аппараты</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Шалқар ауылдық округі әкімінің аппараты</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58691,2</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36603,1</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14325,7</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11472,5</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22936,0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19376,4</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11345,7</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9671,5</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22936,0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19376,4</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11345,7</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9671,5</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22936,0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17001,0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11095,7</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9671,5</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2375,4</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12018,0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12670,4</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12018,0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12670,4</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12018,0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12670,4</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7518,0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11187,4</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14556,6</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14556,6</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14556,6</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8228,6</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4056,3</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8228,6</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4056,3</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8228,6</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4056,3</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ауылдық округі әкімінің аппараты</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Максимовка ауылдық округі әкімінің аппараты</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Воздвиженка ауылдық округі әкімінің аппараты</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Қоянды ауылдық округі әкімінің аппараты</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85968,8</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27012,0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17223,0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24333,1</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22532,3</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15683,3</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12454,0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16232,1</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22532,3</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15683,3</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12454,0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16232,1</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19067,3</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15683,3</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12454,0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16022,1</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54259,5</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8666,0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54259,5</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8666,0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54259,5</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8666,0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21057,5</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33202,0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5777,0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2162,7</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5777,0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2162,7</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5777,0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2162,7</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