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83cbf" w14:textId="4f83c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Шортанды ауданы "Андреевка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Шортанды ауданы әкімдігінің 2015 жылғы 3 ақпандағы № А-2/16 қаулысы. Ақмола облысының Әділет департаментінде 2015 жылғы 3 наурызда № 4669 болып тіркелді. Күші жойылды - Ақмола облысы Шортанды ауданы әкімдігінің 2016 жылғы 20 сәуірдегі № А-4/103 қаулысымен</w:t>
      </w:r>
    </w:p>
    <w:p>
      <w:pPr>
        <w:spacing w:after="0"/>
        <w:ind w:left="0"/>
        <w:jc w:val="left"/>
      </w:pPr>
      <w:r>
        <w:rPr>
          <w:rFonts w:ascii="Times New Roman"/>
          <w:b w:val="false"/>
          <w:i w:val="false"/>
          <w:color w:val="ff0000"/>
          <w:sz w:val="28"/>
        </w:rPr>
        <w:t xml:space="preserve">      Ескерту. Күші жойылды - Ақмола облысы Шортанды ауданы әкімдігінің 2016 жылғы 20 сәуірдегі </w:t>
      </w:r>
      <w:r>
        <w:rPr>
          <w:rFonts w:ascii="Times New Roman"/>
          <w:b w:val="false"/>
          <w:i w:val="false"/>
          <w:color w:val="ff0000"/>
          <w:sz w:val="28"/>
        </w:rPr>
        <w:t>№ А-4/103</w:t>
      </w:r>
      <w:r>
        <w:rPr>
          <w:rFonts w:ascii="Times New Roman"/>
          <w:b w:val="false"/>
          <w:i w:val="false"/>
          <w:color w:val="ff0000"/>
          <w:sz w:val="28"/>
        </w:rPr>
        <w:t xml:space="preserve"> (қол қойылған күннен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"Қазақстан Республикасы мемлекеттік органының үлгі ережесін бекіту туралы" 2012 жылғы 29 қазандағы № 410 </w:t>
      </w:r>
      <w:r>
        <w:rPr>
          <w:rFonts w:ascii="Times New Roman"/>
          <w:b w:val="false"/>
          <w:i w:val="false"/>
          <w:color w:val="000000"/>
          <w:sz w:val="28"/>
        </w:rPr>
        <w:t>Жарлығына</w:t>
      </w:r>
      <w:r>
        <w:rPr>
          <w:rFonts w:ascii="Times New Roman"/>
          <w:b w:val="false"/>
          <w:i w:val="false"/>
          <w:color w:val="000000"/>
          <w:sz w:val="28"/>
        </w:rPr>
        <w:t xml:space="preserve"> сәйкес Шортанды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Шортанды ауданы "Андреевка ауылдық округі әкімінің аппараты" мемлекеттік мекемесінің Ережесі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Е.М. Қаленовқа жүктелсін.</w:t>
      </w:r>
      <w:r>
        <w:br/>
      </w:r>
      <w:r>
        <w:rPr>
          <w:rFonts w:ascii="Times New Roman"/>
          <w:b w:val="false"/>
          <w:i w:val="false"/>
          <w:color w:val="000000"/>
          <w:sz w:val="28"/>
        </w:rPr>
        <w:t>
      </w:t>
      </w:r>
      <w:r>
        <w:rPr>
          <w:rFonts w:ascii="Times New Roman"/>
          <w:b w:val="false"/>
          <w:i w:val="false"/>
          <w:color w:val="000000"/>
          <w:sz w:val="28"/>
        </w:rPr>
        <w:t>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w:t>
            </w:r>
            <w:r>
              <w:rPr>
                <w:rFonts w:ascii="Times New Roman"/>
                <w:b w:val="false"/>
                <w:i w:val="false"/>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Г.Сәдуақасова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ауданы әкімдігінің</w:t>
            </w:r>
            <w:r>
              <w:br/>
            </w:r>
            <w:r>
              <w:rPr>
                <w:rFonts w:ascii="Times New Roman"/>
                <w:b w:val="false"/>
                <w:i w:val="false"/>
                <w:color w:val="000000"/>
                <w:sz w:val="20"/>
              </w:rPr>
              <w:t>2015 жылғы "03" ақпандағы</w:t>
            </w:r>
            <w:r>
              <w:br/>
            </w:r>
            <w:r>
              <w:rPr>
                <w:rFonts w:ascii="Times New Roman"/>
                <w:b w:val="false"/>
                <w:i w:val="false"/>
                <w:color w:val="000000"/>
                <w:sz w:val="20"/>
              </w:rPr>
              <w:t>№ А-2/16 қаулысымен</w:t>
            </w:r>
            <w:r>
              <w:br/>
            </w:r>
            <w:r>
              <w:rPr>
                <w:rFonts w:ascii="Times New Roman"/>
                <w:b w:val="false"/>
                <w:i w:val="false"/>
                <w:color w:val="000000"/>
                <w:sz w:val="20"/>
              </w:rPr>
              <w:t>бекітілді</w:t>
            </w:r>
          </w:p>
        </w:tc>
      </w:tr>
    </w:tbl>
    <w:bookmarkStart w:name="z6" w:id="0"/>
    <w:p>
      <w:pPr>
        <w:spacing w:after="0"/>
        <w:ind w:left="0"/>
        <w:jc w:val="left"/>
      </w:pPr>
      <w:r>
        <w:rPr>
          <w:rFonts w:ascii="Times New Roman"/>
          <w:b/>
          <w:i w:val="false"/>
          <w:color w:val="000000"/>
        </w:rPr>
        <w:t xml:space="preserve"> Шортанды ауданы "Андреевка ауылдық округі әкімінің аппараты" 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Шортанды ауданы "Андреевка ауылдық округі әкімінің аппараты" мемлекеттік мекемесі ауылдық округ әкімінің ақпараттық-талдамалық, ұйымдастырушылық-құқықтық және материалдық-техникалық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Шортанды ауданы "Андреевка ауылдық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Шортанды ауданы "Андреевка ауылдық округі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Шортанды ауданы "Андреевка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Шортанды ауданы "Андреевка ауылдық округі әкімінің аппараты"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Шортанды ауданы "Андреевка ауылдық округі әкімінің аппараты" мемлекеттік мекеме өз құзыретінің мәселелері бойынша заңнамада белгіленген тәртіппен Шортанды ауданы "Андреевка ауылдық округі әкімінің аппараты" мемлекеттік мекеме басшысының бұйрықтары мен шешімдерімен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Шортанды ауданы "Андреевка ауылдық округі әкімінің аппараты"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индексі 021602, Қазақстан Республикасы, Ақмола облысы, Шортанды ауданы, Андреевка ауылы.</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Шортанды ауданы "Андреевка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Шортанды ауданы "Андреевка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Шортанды ауданы "Андреевка ауылдық округі әкімінің аппараты" мемлекеттік мекемесі қызметін каржыландыру республикалық және жергілікті бюджеттерінен, Қазақстан Республикасы Ұлттық Банкі бюджетінен (сметасынан) жүзеге асырылады.</w:t>
      </w:r>
      <w:r>
        <w:br/>
      </w:r>
      <w:r>
        <w:rPr>
          <w:rFonts w:ascii="Times New Roman"/>
          <w:b w:val="false"/>
          <w:i w:val="false"/>
          <w:color w:val="000000"/>
          <w:sz w:val="28"/>
        </w:rPr>
        <w:t>
      </w:t>
      </w:r>
      <w:r>
        <w:rPr>
          <w:rFonts w:ascii="Times New Roman"/>
          <w:b w:val="false"/>
          <w:i w:val="false"/>
          <w:color w:val="000000"/>
          <w:sz w:val="28"/>
        </w:rPr>
        <w:t>12. Шортанды ауданы "Андреевка ауылдық округі әкімінің аппараты" мемлекеттік мекемесі кәсіпкерлік субъектілерімен Шортанды ауданы "Андреевка ауылдық округі әкімінің аппараты" мемлекеттік мекемесі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Шортанды ауданы "Андреевка ауылдық округі әкімінің аппараты" мемлекеттік мекемесі заңнамалық актілермен кірістер әкелетін қызметті жүзіге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Шортанды ауданы "Андреевка ауылдық округі әкімінің аппараты" мемлекеттік мекемесінің миссиясы: тиісті аумақтарды дамытудың мүдделерімен және қажеттіліктері байланысымен атқарушы биліктің жалпы мемлекеттік саясатын жүргізуді қамтамасыз ету.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 Президентінің мемлекет егемендігін, конституциялық құрылысын қорғау және бекіту, азаматтардың құқығы мен бостандығын қамтамасыз ету саясатын жүзеге асыру;</w:t>
      </w:r>
      <w:r>
        <w:br/>
      </w:r>
      <w:r>
        <w:rPr>
          <w:rFonts w:ascii="Times New Roman"/>
          <w:b w:val="false"/>
          <w:i w:val="false"/>
          <w:color w:val="000000"/>
          <w:sz w:val="28"/>
        </w:rPr>
        <w:t>
      </w:t>
      </w:r>
      <w:r>
        <w:rPr>
          <w:rFonts w:ascii="Times New Roman"/>
          <w:b w:val="false"/>
          <w:i w:val="false"/>
          <w:color w:val="000000"/>
          <w:sz w:val="28"/>
        </w:rPr>
        <w:t>2) тиісті аумақтарды дамытудың мүдделерімен және қажеттіліктері байланысымен атқарушы биліктің жалпы мемлекеттік саясатын жүргізуді қамтамасыз етуде ауылдық округі әкіміне жәрдем көрсету;</w:t>
      </w:r>
      <w:r>
        <w:br/>
      </w:r>
      <w:r>
        <w:rPr>
          <w:rFonts w:ascii="Times New Roman"/>
          <w:b w:val="false"/>
          <w:i w:val="false"/>
          <w:color w:val="000000"/>
          <w:sz w:val="28"/>
        </w:rPr>
        <w:t>
      </w:t>
      </w:r>
      <w:r>
        <w:rPr>
          <w:rFonts w:ascii="Times New Roman"/>
          <w:b w:val="false"/>
          <w:i w:val="false"/>
          <w:color w:val="000000"/>
          <w:sz w:val="28"/>
        </w:rPr>
        <w:t>3) ауылдағы әлеуметтік және экономикалық үрдістерімен басқару мен мемлекеттік, әлеуметтік - экономикалық саясаттың негізгі бағыттарын жүзеге асыру;</w:t>
      </w:r>
      <w:r>
        <w:br/>
      </w:r>
      <w:r>
        <w:rPr>
          <w:rFonts w:ascii="Times New Roman"/>
          <w:b w:val="false"/>
          <w:i w:val="false"/>
          <w:color w:val="000000"/>
          <w:sz w:val="28"/>
        </w:rPr>
        <w:t>
      </w:t>
      </w:r>
      <w:r>
        <w:rPr>
          <w:rFonts w:ascii="Times New Roman"/>
          <w:b w:val="false"/>
          <w:i w:val="false"/>
          <w:color w:val="000000"/>
          <w:sz w:val="28"/>
        </w:rPr>
        <w:t>4) заңдылық пен құқық бұзушылықты нығайту, азаматтардың құқық санасының деңгейін және олардың еліміздің қоғамдық-саяси өмірінідегі белсенді азаматтық айқындамасын арттыру бойынша шараларды жүзеге асыру;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заңнамасында көзделген өзге де міндеттелер.</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Қазақстан Республикасының Заңдарын, Президент пен Үкімет актілерінің, облыс, аудан және ауыл әкімдерінің шешімдері мен өкімдерінің мінсіз орындалуын ұйымдастырады;</w:t>
      </w:r>
      <w:r>
        <w:br/>
      </w:r>
      <w:r>
        <w:rPr>
          <w:rFonts w:ascii="Times New Roman"/>
          <w:b w:val="false"/>
          <w:i w:val="false"/>
          <w:color w:val="000000"/>
          <w:sz w:val="28"/>
        </w:rPr>
        <w:t>
      </w:t>
      </w:r>
      <w:r>
        <w:rPr>
          <w:rFonts w:ascii="Times New Roman"/>
          <w:b w:val="false"/>
          <w:i w:val="false"/>
          <w:color w:val="000000"/>
          <w:sz w:val="28"/>
        </w:rPr>
        <w:t>2) ауыл округі әкімінің шешімдері мен өкімдерінің жобаларын әзірлейді;</w:t>
      </w:r>
      <w:r>
        <w:br/>
      </w:r>
      <w:r>
        <w:rPr>
          <w:rFonts w:ascii="Times New Roman"/>
          <w:b w:val="false"/>
          <w:i w:val="false"/>
          <w:color w:val="000000"/>
          <w:sz w:val="28"/>
        </w:rPr>
        <w:t>
      </w:t>
      </w:r>
      <w:r>
        <w:rPr>
          <w:rFonts w:ascii="Times New Roman"/>
          <w:b w:val="false"/>
          <w:i w:val="false"/>
          <w:color w:val="000000"/>
          <w:sz w:val="28"/>
        </w:rPr>
        <w:t>3) ауылдың әлеуметтік-экономикалық даму мәселелерінің талдауын жүргізеді, тиісті ұсыныстар мен кепілдемелер дайындайды;</w:t>
      </w:r>
      <w:r>
        <w:br/>
      </w:r>
      <w:r>
        <w:rPr>
          <w:rFonts w:ascii="Times New Roman"/>
          <w:b w:val="false"/>
          <w:i w:val="false"/>
          <w:color w:val="000000"/>
          <w:sz w:val="28"/>
        </w:rPr>
        <w:t>
      </w:t>
      </w:r>
      <w:r>
        <w:rPr>
          <w:rFonts w:ascii="Times New Roman"/>
          <w:b w:val="false"/>
          <w:i w:val="false"/>
          <w:color w:val="000000"/>
          <w:sz w:val="28"/>
        </w:rPr>
        <w:t>4) ауыл округі әкімі қызметінің құжаттамалық қамтамасыз етуін жүзіге асырады;</w:t>
      </w:r>
      <w:r>
        <w:br/>
      </w:r>
      <w:r>
        <w:rPr>
          <w:rFonts w:ascii="Times New Roman"/>
          <w:b w:val="false"/>
          <w:i w:val="false"/>
          <w:color w:val="000000"/>
          <w:sz w:val="28"/>
        </w:rPr>
        <w:t>
      </w:t>
      </w:r>
      <w:r>
        <w:rPr>
          <w:rFonts w:ascii="Times New Roman"/>
          <w:b w:val="false"/>
          <w:i w:val="false"/>
          <w:color w:val="000000"/>
          <w:sz w:val="28"/>
        </w:rPr>
        <w:t>5) жеке және заңды тұлғалардың өтініштерін есепке алу мен қарастырылуын қамтамасыз етеді, ауыл әкімімен азаматтардың жеке қабылдауын жүргізуді ұйымдастырады;</w:t>
      </w:r>
      <w:r>
        <w:br/>
      </w:r>
      <w:r>
        <w:rPr>
          <w:rFonts w:ascii="Times New Roman"/>
          <w:b w:val="false"/>
          <w:i w:val="false"/>
          <w:color w:val="000000"/>
          <w:sz w:val="28"/>
        </w:rPr>
        <w:t>
      </w:t>
      </w:r>
      <w:r>
        <w:rPr>
          <w:rFonts w:ascii="Times New Roman"/>
          <w:b w:val="false"/>
          <w:i w:val="false"/>
          <w:color w:val="000000"/>
          <w:sz w:val="28"/>
        </w:rPr>
        <w:t>6) мемлекеттік және орыс тілдерін тиісті қолдануға, іс жүргізу ережелерін сақтауға, мемлекеттік орган қызметінің стилі мен әдістерін жақсартуға бағытталған шараларды жүзеге асырады;</w:t>
      </w:r>
      <w:r>
        <w:br/>
      </w:r>
      <w:r>
        <w:rPr>
          <w:rFonts w:ascii="Times New Roman"/>
          <w:b w:val="false"/>
          <w:i w:val="false"/>
          <w:color w:val="000000"/>
          <w:sz w:val="28"/>
        </w:rPr>
        <w:t>
      </w:t>
      </w:r>
      <w:r>
        <w:rPr>
          <w:rFonts w:ascii="Times New Roman"/>
          <w:b w:val="false"/>
          <w:i w:val="false"/>
          <w:color w:val="000000"/>
          <w:sz w:val="28"/>
        </w:rPr>
        <w:t>7) мемлекеттік сатып алуды ұйымдастыру мен жүргізу тәртібін жүзеге асырады;</w:t>
      </w:r>
      <w:r>
        <w:br/>
      </w:r>
      <w:r>
        <w:rPr>
          <w:rFonts w:ascii="Times New Roman"/>
          <w:b w:val="false"/>
          <w:i w:val="false"/>
          <w:color w:val="000000"/>
          <w:sz w:val="28"/>
        </w:rPr>
        <w:t>
      </w:t>
      </w:r>
      <w:r>
        <w:rPr>
          <w:rFonts w:ascii="Times New Roman"/>
          <w:b w:val="false"/>
          <w:i w:val="false"/>
          <w:color w:val="000000"/>
          <w:sz w:val="28"/>
        </w:rPr>
        <w:t>8) ақпараттандыру саласындағы уәкілетті органмен келісу бойынша Қазақстан Республикасының заңнамасына сәйкес мемлекеттік қызметтер көрсету процестерін оңтайландыру және автоматтандыру жөнінде шаралар қолданады;</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өз құзыреттігі шегінде мемлекеттік органдар мен басқа да ұйымдардың лауазымды тұлғаларынан қажетті ақпаратты, құжаттарды және өзге материалдарды сұратуға және алуға;</w:t>
      </w:r>
      <w:r>
        <w:br/>
      </w:r>
      <w:r>
        <w:rPr>
          <w:rFonts w:ascii="Times New Roman"/>
          <w:b w:val="false"/>
          <w:i w:val="false"/>
          <w:color w:val="000000"/>
          <w:sz w:val="28"/>
        </w:rPr>
        <w:t>
      </w:t>
      </w:r>
      <w:r>
        <w:rPr>
          <w:rFonts w:ascii="Times New Roman"/>
          <w:b w:val="false"/>
          <w:i w:val="false"/>
          <w:color w:val="000000"/>
          <w:sz w:val="28"/>
        </w:rPr>
        <w:t>2) мемлекеттік көлік құралдарын, байланыс жүйелері мен коммуникацияларды пайдалануға;</w:t>
      </w:r>
      <w:r>
        <w:br/>
      </w:r>
      <w:r>
        <w:rPr>
          <w:rFonts w:ascii="Times New Roman"/>
          <w:b w:val="false"/>
          <w:i w:val="false"/>
          <w:color w:val="000000"/>
          <w:sz w:val="28"/>
        </w:rPr>
        <w:t>
      </w:t>
      </w:r>
      <w:r>
        <w:rPr>
          <w:rFonts w:ascii="Times New Roman"/>
          <w:b w:val="false"/>
          <w:i w:val="false"/>
          <w:color w:val="000000"/>
          <w:sz w:val="28"/>
        </w:rPr>
        <w:t>3) мамандарды, құқық қорғау, қаржы, салық және басқа да мемлекеттік органдардың өкілдерін тартуға, соның ішінде шарт негізінде;</w:t>
      </w:r>
      <w:r>
        <w:br/>
      </w:r>
      <w:r>
        <w:rPr>
          <w:rFonts w:ascii="Times New Roman"/>
          <w:b w:val="false"/>
          <w:i w:val="false"/>
          <w:color w:val="000000"/>
          <w:sz w:val="28"/>
        </w:rPr>
        <w:t>
      </w:t>
      </w:r>
      <w:r>
        <w:rPr>
          <w:rFonts w:ascii="Times New Roman"/>
          <w:b w:val="false"/>
          <w:i w:val="false"/>
          <w:color w:val="000000"/>
          <w:sz w:val="28"/>
        </w:rPr>
        <w:t>4) мемлекеттік билік органдары қызметінің құрылымын жетілдіру бойынша аудан әкіміне ұсыныстар енгізуге;</w:t>
      </w:r>
      <w:r>
        <w:br/>
      </w:r>
      <w:r>
        <w:rPr>
          <w:rFonts w:ascii="Times New Roman"/>
          <w:b w:val="false"/>
          <w:i w:val="false"/>
          <w:color w:val="000000"/>
          <w:sz w:val="28"/>
        </w:rPr>
        <w:t>
      </w:t>
      </w:r>
      <w:r>
        <w:rPr>
          <w:rFonts w:ascii="Times New Roman"/>
          <w:b w:val="false"/>
          <w:i w:val="false"/>
          <w:color w:val="000000"/>
          <w:sz w:val="28"/>
        </w:rPr>
        <w:t>5) Қазақстан Республикасы еңбек заңнамасының, еңбек шартының, олармен шығарылған актілердің талаптарын сақтауға;</w:t>
      </w:r>
      <w:r>
        <w:br/>
      </w:r>
      <w:r>
        <w:rPr>
          <w:rFonts w:ascii="Times New Roman"/>
          <w:b w:val="false"/>
          <w:i w:val="false"/>
          <w:color w:val="000000"/>
          <w:sz w:val="28"/>
        </w:rPr>
        <w:t>
      </w:t>
      </w:r>
      <w:r>
        <w:rPr>
          <w:rFonts w:ascii="Times New Roman"/>
          <w:b w:val="false"/>
          <w:i w:val="false"/>
          <w:color w:val="000000"/>
          <w:sz w:val="28"/>
        </w:rPr>
        <w:t>6) қызметшілерді кәсіби дайындау және қайта дайындау және біліктіліктерін жетілдіруді қамтамасыз етуге.</w:t>
      </w:r>
      <w:r>
        <w:br/>
      </w:r>
      <w:r>
        <w:rPr>
          <w:rFonts w:ascii="Times New Roman"/>
          <w:b w:val="false"/>
          <w:i w:val="false"/>
          <w:color w:val="000000"/>
          <w:sz w:val="28"/>
        </w:rPr>
        <w:t>
</w:t>
      </w:r>
    </w:p>
    <w:bookmarkStart w:name="z45"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Шортанды ауданы "Андреевка ауылдық округі әкімінің аппараты" мемлекеттік мекемесі басшылықты Шортанды ауданы "Андреевка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 xml:space="preserve">18. Шортанды ауданы "Андреевка ауылдық округі әкімінің аппараты" мемлекеттік мекемесінің бірінші басшысы Қазақстан Республикасы Президентінің 2013 жылғы 24 сәуірдегі № 555 Жарлығымен бекітілген Қазақстан Республикасының аудандық маңызы бар қалалары, ауылдық округтері, ауылдық округтің құрамына кірмейтін кенттері мен ауылдары әкімдерінің сайлауын өткізудің </w:t>
      </w:r>
      <w:r>
        <w:rPr>
          <w:rFonts w:ascii="Times New Roman"/>
          <w:b w:val="false"/>
          <w:i w:val="false"/>
          <w:color w:val="000000"/>
          <w:sz w:val="28"/>
        </w:rPr>
        <w:t>Ережесімен</w:t>
      </w:r>
      <w:r>
        <w:rPr>
          <w:rFonts w:ascii="Times New Roman"/>
          <w:b w:val="false"/>
          <w:i w:val="false"/>
          <w:color w:val="000000"/>
          <w:sz w:val="28"/>
        </w:rPr>
        <w:t xml:space="preserve"> белгіленген тәртіппен лауазымға тағайындалады, өкілеттілігін тоқтатады және лауазымынан босатылады.</w:t>
      </w:r>
      <w:r>
        <w:br/>
      </w:r>
      <w:r>
        <w:rPr>
          <w:rFonts w:ascii="Times New Roman"/>
          <w:b w:val="false"/>
          <w:i w:val="false"/>
          <w:color w:val="000000"/>
          <w:sz w:val="28"/>
        </w:rPr>
        <w:t>
      </w:t>
      </w:r>
      <w:r>
        <w:rPr>
          <w:rFonts w:ascii="Times New Roman"/>
          <w:b w:val="false"/>
          <w:i w:val="false"/>
          <w:color w:val="000000"/>
          <w:sz w:val="28"/>
        </w:rPr>
        <w:t>19.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1) мемлекеттік орган мамандарының міндеттері мен өкілеттігін белгілейді;</w:t>
      </w:r>
      <w:r>
        <w:br/>
      </w:r>
      <w:r>
        <w:rPr>
          <w:rFonts w:ascii="Times New Roman"/>
          <w:b w:val="false"/>
          <w:i w:val="false"/>
          <w:color w:val="000000"/>
          <w:sz w:val="28"/>
        </w:rPr>
        <w:t>
      </w:t>
      </w:r>
      <w:r>
        <w:rPr>
          <w:rFonts w:ascii="Times New Roman"/>
          <w:b w:val="false"/>
          <w:i w:val="false"/>
          <w:color w:val="000000"/>
          <w:sz w:val="28"/>
        </w:rPr>
        <w:t>2) заңнамаға сәйкес ауылдық округі аппаратының қызметкерлерін тәртіптік жазаға тартады;</w:t>
      </w:r>
      <w:r>
        <w:br/>
      </w:r>
      <w:r>
        <w:rPr>
          <w:rFonts w:ascii="Times New Roman"/>
          <w:b w:val="false"/>
          <w:i w:val="false"/>
          <w:color w:val="000000"/>
          <w:sz w:val="28"/>
        </w:rPr>
        <w:t>
      </w:t>
      </w:r>
      <w:r>
        <w:rPr>
          <w:rFonts w:ascii="Times New Roman"/>
          <w:b w:val="false"/>
          <w:i w:val="false"/>
          <w:color w:val="000000"/>
          <w:sz w:val="28"/>
        </w:rPr>
        <w:t>3) мемлекеттік органдар мен басқа ұйымдарда ауылдық округі әкімінің аппараты мүддесіне өкілдік етеді;</w:t>
      </w:r>
      <w:r>
        <w:br/>
      </w:r>
      <w:r>
        <w:rPr>
          <w:rFonts w:ascii="Times New Roman"/>
          <w:b w:val="false"/>
          <w:i w:val="false"/>
          <w:color w:val="000000"/>
          <w:sz w:val="28"/>
        </w:rPr>
        <w:t>
      </w:t>
      </w:r>
      <w:r>
        <w:rPr>
          <w:rFonts w:ascii="Times New Roman"/>
          <w:b w:val="false"/>
          <w:i w:val="false"/>
          <w:color w:val="000000"/>
          <w:sz w:val="28"/>
        </w:rPr>
        <w:t>4) сыбайлас жемкорлыққа қарсы әрекет етуге бағытталған шаралар қабылдайды және сыбайлас жемқорлыққа қарсы шаралар қабылдау үшін дербес жауапкершілік артады;</w:t>
      </w:r>
      <w:r>
        <w:br/>
      </w:r>
      <w:r>
        <w:rPr>
          <w:rFonts w:ascii="Times New Roman"/>
          <w:b w:val="false"/>
          <w:i w:val="false"/>
          <w:color w:val="000000"/>
          <w:sz w:val="28"/>
        </w:rPr>
        <w:t>
      </w:t>
      </w:r>
      <w:r>
        <w:rPr>
          <w:rFonts w:ascii="Times New Roman"/>
          <w:b w:val="false"/>
          <w:i w:val="false"/>
          <w:color w:val="000000"/>
          <w:sz w:val="28"/>
        </w:rPr>
        <w:t>5) заңдарға сәйкес өзге де өкілеттіліктерді жүзеге асырады.</w:t>
      </w:r>
      <w:r>
        <w:br/>
      </w:r>
      <w:r>
        <w:rPr>
          <w:rFonts w:ascii="Times New Roman"/>
          <w:b w:val="false"/>
          <w:i w:val="false"/>
          <w:color w:val="000000"/>
          <w:sz w:val="28"/>
        </w:rPr>
        <w:t>
</w:t>
      </w:r>
    </w:p>
    <w:bookmarkStart w:name="z54"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Шортанды ауданы "Андреевка ауылдық округі әкімінің аппараты" мемлекеттік мекеменің заңнамада көзделген жағдайдаларда жедел басқару құқығында оқшауланған мүлкі болу мүмкін.</w:t>
      </w:r>
      <w:r>
        <w:br/>
      </w:r>
      <w:r>
        <w:rPr>
          <w:rFonts w:ascii="Times New Roman"/>
          <w:b w:val="false"/>
          <w:i w:val="false"/>
          <w:color w:val="000000"/>
          <w:sz w:val="28"/>
        </w:rPr>
        <w:t>
      Шортанды ауданы "Андреевка ауылдық округі әкімінің аппараты" мемлекеттік мекеменің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Шортанды ауданы "Андреевка ауылдық округі әкімінің аппараты" мемлекеттік мекемеге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Шортанды ауданы "Андреевка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58"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Шортанды ауданы "Андреевка ауылдық округі әкімінің аппараты" мемлекеттік мекемені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