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0746" w14:textId="67a0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 әкімінің "Сайлау учаскелерін құру туралы" 2014 жылғы 26 наурыздағы № 1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әкімінің 2015 жылғы 23 ақпандағы № 2 шешімі. Ақмола облысының Әділет департаментінде 2015 жылғы 5 наурызда № 4678 болып тіркелді. Күші жойылды - Ақмола облысы Шортанды аудандық мәслихатының 2018 жылғы 21 желтоқсандағы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Шортанды аудандық мәслихатының 21.12.2018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ауданы әкімінің "Сайлау учаскелерін құру туралы" 2014 жылғы 26 наурыздағы № 1 (мемлекеттік нормативтік құқықтық актілерді тіркеу Тізілімінде № 4148 болып тіркелген, 2014 жылы 31 мамырда "Вести" және "Өрлеу"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жариялансын.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Е.Мұхамедин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С.Әкімжанова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ақпандағы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ауданының сайлау учаскелері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703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Шортанды кенті, 50 лет Октября көшесі - 53, 55, 56, 58, 60, 63, 65, 67, 68, 69, 70, 71, 72, 74, 75, 76, 77, 78, 79, 80, 81, 83, 85, 87, 90, 18А; 30 лет Победы көшесі - 27, 29, 31, 33, 34, 35, 36, 37, 38, 40, 42, 44, 45, 46, 48; Степная көшесі - 1, 2, 3, 4, 4а, 5, 6, 7, 8, 9, 10, 11, 12, 13, 14, 15, 16, 17, 18, 19, 20, 21, 22, 23, 24, 25, 26, 27, 29, 30, 31, 32, 33, 34, 35, 36, 37, 38, 39, 40, 42, 44, 46, 48, 50, 52, 54, 56, 58, 60; Александр Пушкин көшесі - 1, 2, 4, 6, 7, 8, 10, 12, 16, 17, 18, 18а, 19, 20, 21, 23, 27, 30, 32, 36, 40, 42, 44, 46, 48, 50, 52; Комсомольская көшесі - 1, 1а, 3, 6, 7, 8, 9, 10, 11, 12, 13, 14, 15, 17, 18, 19, 24; Юрий Лермонтов көшесі – 2, 3, 4, 5, 6, 7, 8, 9, 10, 11, 12, 13, 15, 16, 17, 18, 19, 20, 21, 22, 23, 24, 25, 26, 27, 29, 31, 33, 35, 37; Новая көшесі - 1, 3, 5, 7, 8, 9, 12, 13, 18, 20, 22, 24, 26, 27, 28, 29, 30, 31, 33, 33а, 35, 37, 39, 41, 45, 47, 47а, 49, 49а, 51, 51а, 52, 53, 53а, 54, 55, 60, 85; Абай Құнанбаев көшесі – 1, 3, 5, 7, 9, 11; Советская көшесі - 21, 23, 25; Луговая көшесі - 1, 2, 3, 4, 5; Амангелді Иманов көшесі - 3, 4, 5, 6, 7, 8, 9, 10, 12, 13, 14, 16; Абылай хан көшесі - 2, 3, 4, 5, 5а, 6, 7, 8, 9, 10, 11, 12, 13, 14, 15, 16, 17, 18, 19, 19а, 20, 21, 21а, 22, 23, 23а, 24, 25, 27, 29, 30, 31, 33, 35, 37, 39, 41, 43, 45; Бейбітшілік көшесі – 1, 2, 3, 4, 5, 6, 7, 8, 17, 19, 21, 23, 25, 27; Пролетарская көшесі - 49, 51, 55, 56, 57, 60, 61, 62, 63, 64, 65, 66, 68, 70; Южная көшесі - 49, 51, 53, 55, 57, 59, 61, 63, 64, 65, 66, 67, 68, 69, 70, 72, 74, 76, 78; Пионерская көшесі - 53, 55, 57, 59, 61, 62, 63, 64, 65, 66, 67, 68, 69, 70, 71, 72, 73, 74, 75; Киевская көшесі - 1, 2, 3, 4, 5, 6, 7, 8, 9, 10, 11, 12, 13, 14; Феликс Дзержинский көшесі - 46, 48, 50; Акмолинский көшесі - 1, 2, 3, 4, 5, 6, 7, 8, 9, 10, 11; Школьный тұйық көшесі - 1, 2, 3, 4, 5, 6, 7, 8, 9, 10, 11, 12, 13; Целинный тұйық көшесі - 3, 5, 7, 9, 11, 12, 13, 14, 16, 18, 20, 22, 25; Майский тұйық көшесі - 1, 3, 5, 7, 9; Больничный тұйық көшесі - 15, 16, 17, 18, 19, 20, 21, 22, 23, 24, 25, 26, 28, 30, 32, 34; Спортивный тұйық көшесі - 17, 18, 19, 20, 21, 22, 23, 24, 25, 27, 28, 29, 30, 31, 32, 34, 35, 36, 37, 38, 39, 40, 41; Безымянный тұйық көшесі - 15, 16, 17, 18, 19, 20, 21, 22, 23, 24, 25, 26, 27, 28, 30, 31, 32, 33, 34, 35, 36, 38, 44; Северная көшесі - 25а.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704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Шортанды кенті 50 лет Октября көшесі - 1, 2, 2а, 2б, 2в, 3, 4, 5, 6, 7, 9, 10, 11, 12, 15, 16, 17, 18, 19, 20, 21, 22, 23, 24, 25, 26, 27, 28, 29, 30, 31, 32, 33, 34, 35, 36, 38, 39, 40, 41, 42, 43, 44, 45, 47, 48, 49, 50, 51; Пролетарская көшесі - 1, 2, 3, 4, 5, 6, 7, 8, 9, 11, 12, 13, 14, 15, 17, 18, 19, 20, 21, 23, 25, 26, 27, 28, 29, 30, 31, 32, 33, 34, 35, 36, 37, 38, 39, 40, 41, 42, 43, 44, 45, 46, 47, 48, 50, 52, 54; Южная көшесі - 1, 1а, 2, 2а, 3, 4, 5, 6, 7, 8, 9, 10, 11, 12, 13, 14, 15, 16, 17, 18, 19, 20, 21, 22, 23, 24, 25, 26, 27, 28, 29, 30, 31, 32, 33, 34, 35, 36, 39, 40, 41, 43, 45, 47, 48, 50, 52, 54, 56, 58, 60, 62; Пионерская көшесі - 2, 3, 4, 5, 6, 7, 8, 9, 10, 11, 12, 13, 14, 15, 16, 17, 18, 19, 20, 21, 22, 23, 24, 25, 26, 27, 28, 29, 30, 31, 32, 33, 34, 35, 36, 37, 38, 39, 40, 42, 43, 44, 45, 46, 47, 48, 49, 50, 51, 52, 54, 56, 58, 60; Первомайская көшесі - 1, 2, 3, 4, 5, 6, 7, 8, 9, 10, 11, 12, 14, 15, 16, 17, 18, 19, 20, 21, 22, 24, 25, 26, 27, 31; 30 лет Победы көшесі - 1, 2, 3, 4, 5, 6, 7, 8, 9, 10, 11, 12, 13, 14, 15, 17, 19, 20, 21, 22, 24, 26, 28, 30, 32; Советская көшесі - 1, 2, 4, 5, 6, 7, 10, 11, 13, 14, 15, 16, 17, 18, 19, 19а; Феликс Дзержинский көшесі - 2, 2а, 3, 5, 6, 7, 8, 9, 10а, 12, 13, 14, 15, 16, 17, 17а, 18, 20, 22, 22а, 24, 24а, 26, 28, 30, 32, 34, 36, 38, 40, 42, 44; Молодежная көшесі - 2, 3.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705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Шортанды кенті 30 лет Победы көшесі көшесі - 51, 51а, 53, 55, 56, 57, 58, 59, 61, 64, 66, 67, 68, 69, 70, 72, 73, 74, 75, 76, 77, 78, 79, 80, 81, 82, 83, 84, 85, 86, 87, 88, 89, 90, 91, 93, 95, 97, 101, 103, 105, 107, 109, 111, 111а, 112, 113, 115а; Амангелді Иманов көшесі - 15, 17, 18, 19, 20, 21, 22, 23, 24, 25, 26, 28, 30, 32, 34, 36; Мира көшесі - 10, 12, 14, 16, 18, 20, 24, 26, 28, 29, 30, 31, 32, 34, 35, 36, 37, 38, 39, 40, 41, 42, 43, 44, 45, 46, 47, 48, 49, 50, 51, 52, 53, 54, 55, 56, 57, 58, 60, 62, 64, 66, 68, 70, 72, 74, 76, 78, 80, 82; Киевская көшесі - 15, 16, 17, 18, 19, 20, 21, 22, 23, 24, 25, 26, 27, 28, 33, 35, 36, 37, 38, 39, 40, 41, 42, 43, 44, 45, 46, 47, 48, 49, 50, 51, 52, 53, 54, 55, 56, 57, 58, 59, 60, 61, 62, 63, 64, 65, 66, 67, 68, 69, 70, 71, 72, 73, 74, 74а, 75, 76, 77, 78, 78а, 79, 81, 83, 85, 87, 89, 91, 93, 95; Советская көшесі - 26, 27, 29, 31, 32, 35, 37, 41, 43, 44, 45, 47, 49, 51, 52, 53, 54, 55, 56, 57, 59, 60, 61, 62, 63, 64, 65, 67, 69, 71, 73, 77, 79, 81, 85, 87, 89; 2-ая Кооперативная көшесі - 1, 2, 3, 4; Константин Кайдалов көшесі - 1, 2, 3, 4, 5, 6, 7, 8, 9, 10, 11, 12, 13, 13а, 14, 15, 16, 17, 18, 19, 20, 21, 21а, 22, 23, 24, 25, 26, 26а, 29, 35; Гаражная көшесі - 3, 5, 6, 7, 8, 9, 10, 11, 12, 13, 14, 15, 17; Автомобилистов көшесі – 1, 1а, 2, 3, 4, 5, 6, 7, 8, 9, 10, 11, 12, 13; Северная көшесі - 14, 15, 17, 19, 21, 63; Западный тұйық көшесі - 1, 2, 3, 4, 5, 7, 9, 10, 11, 12, 14, 17, 19, 20, 21; Больничный тұйық көшесі - 4, 6, 9, 11, 12, 13, 14; Спортивный тұйық көшесі - 5, 6, 7, 8, 9, 10, 12, 13, 14, 15, 16, 17; Безымянный тұйық көшесі - 1, 2, 3, 4, 5, 6, 7, 8, 9, 11, 12, 13, 14; Новый тұйық көшесі - 1, 2, 3, 4, 5, 6, 7, 8, 9, 10, 12, 13, 14, 15, 15а, 16, 17, 17а, 18, 19, 19а, 23, 25, 25а; Зеленый тұйық көшесі – 2, 3, 4, 5, 6, 7, 8, 9, 10, 11, 12, 13, 14; Майский тұйық көшесі - 2, 4, 6.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706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Шортанды кенті, Линейная көшесі - 4, 6, 8, 10, 12, 16, 18, 20, 22, 24, 28; Октябрьская көшесі - 1, 3, 4, 5, 6, 7, 8, 9, 10, 11, 12, 13, 14, 15, 16, 19, 20, 21, 22, 23, 24, 25, 26, 27, 28, 29, 30, 32, 33, 34, 37, 38, 39, 40, 41, 42, 43, 44, 46, 48, 50, 51, 52, 53, 54, 55, 56, 57, 58, 59, 60, 61, 62, 63, 64, 65, 66, 67, 68, 69, 70, 71, 72, 73, 74, 75, 76, 78, 80, 82, 84; Виктор Шишлянников көшесі - 1, 3, 4, 5, 6, 10, 12, 13, 14, 15, 20, 21, 22, 23, 24, 25, 26, 27, 28, 29, 30, 31, 32, 33, 34, 36, 37, 38, 39, 40, 41, 42, 43, 44, 45, 46, 47, 48, 49, 50, 51а, 52, 53, 54, 55, 56, 57, 58, 60, 61, 62, 63, 64, 65, 66, 67, 68, 69, 70, 71, 72, 73, 74, 77, 78, 79, 80, 81; Восточная көшесі - 3, 4, 5, 6, 7, 8, 10, 12, 13, 14, 15, 16, 17, 18, 19, 20, 21, 22, 23, 24, 25, 26, 27, 28, 29, 30, 31, 32, 33, 34, 35, 36, 37, 38, 41, 42, 43, 44, 45, 46, 47, 48, 49, 50, 51, 52, 53, 54, 56, 57, 59, 61, 63, 63а, 65; Юрий Смирнов көшесі - 1, 3, 5, 7, 9, 11, 13, 15, 17, 19, 21, 23, 25, 27, 29, 31, 33, 35, 36, 36а, 60; Василий Чапаев көшесі - 2, 3, 4, 5, 6, 7, 11, 13, 15; Нефтебазовская көшесі - 1, 2, 3, 3а, 4, 5, 6, 7, 8, 9, 11, 13; Казциковская көшесі - 1, 2, 3, 4, 5, 6; 2-ая Казциковская көшесі - 2, 4, 6, 8, 10, 12, 14, 16, 18, 20; 22, 24, 26; Дорожная көшесі - 1, 3, 4, 5, 7, 7а, 9, 11, 13, 15, 17, 19, 19а, 21, 23, 25; Строителей көшесі - 1, 2, 3, 4, 5, 6, 7, 7а, 8, 9, 10, 11а, 12, 13, 14, 15, 17, 17а; Октябрьский тұйық көшесі - 6, 8, 14; Станционный тұйық көшесі - 7, 9, 13; Железнодорожный тұйық көшесі - 1, 7, 8; Садовый тұйық көшесі - 8, 9, 15, 17, 23.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707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Жолымбет кенті, Шоқан Уәлиханов көшесі - 1, 2, 9, 13, 14, 15, 16, 17, 18, 19, 21, 22, 23, 24, 25, 26, 28, 30, 32; Абай Құнанбаев көшесі - 1, 2, 3, 4, 5, 6, 7, 8, 9, 10, 11, 12, 13, 14, 15, 16, 18, 20; Бауыржан Момышұлы көшесі - 2, 3, 12, 14, 15, 17, 18, 20, 21, 23, 24, 25, 26, 28, 38, 40; Юбилейный тұйық көшесі - 1, 2, 3, 5, 7, 9, 11, 13; 40 лет Победы көшесі - 1, 2, 3, 4, 5, 6, 7, 12, 14, 16, 21; Тоқтар Әубакіров көшесі - 1, 2, 3, 4, 5, 6, 8, 10, 12; Бөгембай көшесі - 1, 2, 4, 8, 10, 15, 17, 20; Почтовая көшесі 1, 3, 5, 7, 9.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708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Жолымбет кенті, Абай Құнанбаев көшесі - 17, 19, 21; Шоқан Уәлиханов көшесі - 33, 35, 37, 41, 42, 44, 46; Набережная көшесі - 2, 3, 4, 6, 7, 10; Павл Попович көшесі - 1, 2, 3, 4, 5, 6, 7, 8, 9, 10, 10А, 11, 12, 13, 14, 15, 16, 17, 18, 20, 21, 22, 23, 25, 27, 29, 30, 34, 36, 40, 42, 44, 46, 50; Дачная көшесі - 2, 4, 6, 8, 10; Дина Нұрпейісова көшесі - 6, 10, 18, 20, 22, 24, 40; Строительная көшесі - 1, 3, 4, 5, 6, 7, 9, 10, 11, 12, 14; Абылай хан көшесі - 2, 3, 5, 6, 7, 12, 13, 14, 16, 17, 18, 19, 20, 21, 22; Төле би көшесі - 3, 4, 5, 6, 11, 12, 14; Сәкен Сейфуллин көшесі - 5, 7, 9, 11, 13, 15, 17, 19, 21, 23; Комсомольская көшесі - 1а, 2, 4, 6, 8, 10, 12, 13, 14, 15, 16, 17, 18, 19, 20, 22, 24, 25, 26, 27, 28, 29, 30, 31, 32, 33, 34, 36, 38, 39, 40, 41, 44, 45, 49, 52, 58, 60; Мұхтар Әуезов көшесі - 1, 2а, 3, 4, 5, 6, 7, 8, 10, 11, 12, 13, 14, 15, 16, 17, 22, 24, 26, 28, 30, 31, 32, 33, 34, 35, 36, 37, 38, 39, 40, 41, 42, 43; Қазыбек би көшесі - 1, 2, 5, 9; Мұқағали Мақатаев көшесі - 4, 10, 12, 13, 14, 15, 17; Степная көшесі - 1, 4; Қабанбай батыр көшесі - 3, 4, 6, 9, 12, 14, 15, 16, 17; Мирный тұйық көшесі - 2, 3, 4, 5, 7, 8, 10, 22, 26.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709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Жолымбет кенті, 8-е Марта көшесі - 1, 1а, 1б, 2, 2а, 2б, 3, 4, 5, 6, 7, 9, 10, 11, 13, 14, 15, 17, 18, 19, 22, 23, 24, 26, 28, 30, 32; Ақан Сері көшесі - 1, 5, 8, 9, 10-2, 11, 13, 15, 19, 27, 28, 32, 34, 36, 40, 42; Фабричная көшесі - 1, 3, 4, 5, 7, 9; Жамбыл Жабаев көшесі - 2, 3, 5, 6, 14, 18, 22, 24, 26, 41, 45, 49, 51, 55, 59, 65; Театральная көшесі - 1а, 4, 5, 6, 7, 9, 10, 11, 12, 13, 15, 16, 24, 26, 28; Федор Глинин көшесі - 1, 4, 10-1, 10, 16, 17, 18, 20, 22, 24, 28; Александр Пушкин көшесі - 2, 2а, 5, 7, 8, 9, 10, 11, 12; Атамекен көшесі - 1, 3, 6, 7, 8, 9, 13, 15, 16, 18, 19, 20, 21, 22, 23, 24, 25, 26, 28, 29, 30, 35, 40, 42, 48, 50, 52, 54, 58, 62; Эфельная көшесі - 1, 13; Валерий Чкалов көшесі - 2, 3, 6, 15, 20, 27; Әйтеке би көшесі - 1, 4, 5; Бейбітшілік көшесі - 2, 5, 7, 9, 11, 12, 13, 14, 15, 16, 17, 18, 19, 20, 21, 22, 22а, 23, 24, 26, 27, 29, 31, 32, 33, 34, 35, 36, 37, 38, 39, 41, 43, 43А, 45, 47, 49, 55, 57, 58, 59, 60, 61, 64; Құрманғазы көшесі - 1, 2, 3, 4, 5, 7, 11, 19, 20, 21, 22, 23, 24, 25, 26, 28, 29, 30, 33, 35, 36, 37, 39, 40, 41, 42, 44; Мәншүк Мәметова көшесі - 6, 8, 10, 14, 22, 26, 28, 30, 34, 38, 40, 42, 44; Заречная көшесі - 3, 19, 4.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710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Жолымбет кенті, Бәйтерек көшесі - 2, 7, 13, 15, 30; Ахмет Байтұрсынов көшесі - 1, 3, 6, 7, 10, 11, 12, 13, 16, 17, 18, 19, 20, 22, 24, 26, 27, 34, 36, 38, 41, 45, 53; Андрей Гапич көшесі - 1, 3, 5, 8; Юрий Лермонтов көшесі - 2, 3, 14; Наурызбай батыр көшесі - 1, 16, 21, 23, 24, 25, 27, 28, 30, 32, 38, 44; Шахтерская көшесі – 9, 11, 33; Райымбек батыр көшесі - 10, 12, 14, 15, 16, 18, 22; Ілияс Есенберлин көшесі - 3, 7, 9, 15, 17; Майская көшесі - 4, 7, 8, 15, 24, 28, 30, 42, 44, 46; Ыбырай Алтынсарин көшесі - 4, 13, 19, 21, 23, 25, 27, 29, 35; Акмолинская көшесі - 5, 7, 15; Мағжан Жұмабаев көшесі - 7; Новая көшесі - 4, 5, 6, 7, 8, 9, 12, 13, 14, 15, 16, 18, 19, 23, 25, 27, 28, 29, 37, 39; Юрий Гагарин көшесі - 4, 5, 6, 8, 10, 12, 14, 16, 18, 19, 20, 21, 22, 23, 24, 26, 27, 27а, 28, 29, 32, 33, 36, 37, 37-1, 38, 44, 46а, 48, 52; Оралхан Бөкей көшесі - 1, 2, 3, 4, 5, 6, 8, 9, 10, 14, 15, 16, 18, 19, 21, 21а, 22, 23, 24, 25, 26, 27, 28, 29, 31, 32, 34, 36, 37; Сәбит Мұқанов көшесі - 1, 2, 3, 5, 11, 13, 19, 27, 33; Северная көшесі - 5, 7, 10, 11, 15, 16, 17, 19, 34; Максим Горький көшесі - 1, 2, 3, 4, 5, 6, 7, 9, 11, 12, 14, 15, 16, 17, 18, 19, 21, 24а; Амангелді Иманов көшесі - 1, 1а, 5, 6, 16, 22, 23, 24, 31; Карагандинская көшесі - 1, 2, 3, 5, 6, 14, 18.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711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Андреевка аулы.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712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Октябрьское аулы.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713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Петровка аулы, Новокавказское қоныстанушысы.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714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Белое Озеро аулы.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715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Қара-Адыр бекеті.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716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Пригородное аулы, Баскөл қоныстанушысы.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717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Камышенка аулы.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718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Дамса аулы.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719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Научный кенті.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720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Степное аулы.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721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Бозайғыр аулы.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722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Ключи аулы.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723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Төңкеріс бекеті.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724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Бектау аулы.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725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Қаражар аулы.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726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Конкрынка аулы.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727 Сайлау учаскесі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Мықтыкөл аулы.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728 Сайлау учаскесі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Новоселовка аулы, Қаратөбе аулы, Первомайское қоныстанушысы.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729 Сайлау учаскесі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Новопервомайское аулы.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730 Сайлау учаскесі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Ошақ аулы.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731 Сайлау учаскесі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Новокубанка аулы.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732 Сайлау учаскесі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Алтай аулы.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733 Сайлау учаскесі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Раевка аулы.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734 Сайлау учаскесі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Гуляй-Поле аулы.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735 Сайлау учаскесі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Егемен аулы.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736 Сайлау учаскесі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Новограф аулы.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