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b04aa" w14:textId="8ab04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ауданының шекараларындағы Қазақстан Республикасының жер заңнамасына сәйкес пайдаланылмайтын ауыл шаруашылығы мақсатындағы жерлерге жер салығының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2015 жылғы 9 сәуірдегі № С-38/3 шешімі. Ақмола облысының Әділет департаментінде 2015 жылғы 12 мамырда № 4787 болып тіркелді. Күші жойылды - Ақмола облысы Шортанды аудандық мәслихатының 2016 жылғы 17 тамыздағы № С-7/3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Шортанды аудандық мәслихатының 17.08.2016 </w:t>
      </w:r>
      <w:r>
        <w:rPr>
          <w:rFonts w:ascii="Times New Roman"/>
          <w:b w:val="false"/>
          <w:i w:val="false"/>
          <w:color w:val="ff0000"/>
          <w:sz w:val="28"/>
        </w:rPr>
        <w:t>№ С-7/3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Шешімнің тақырыбы жаңа редакцияда - Ақмола облысы Шортанды аудандық мәслихатының 31.03.2016 </w:t>
      </w:r>
      <w:r>
        <w:rPr>
          <w:rFonts w:ascii="Times New Roman"/>
          <w:b w:val="false"/>
          <w:i w:val="false"/>
          <w:color w:val="ff0000"/>
          <w:sz w:val="28"/>
        </w:rPr>
        <w:t>№ С-2/3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төленетін басқа да міндетті төлемдер туралы (Салық кодексі)"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Шортанды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Кіріспеге өзгеріс енгізілді - Ақмола облысы Шортанды аудандық мәслихатының 31.03.2016 </w:t>
      </w:r>
      <w:r>
        <w:rPr>
          <w:rFonts w:ascii="Times New Roman"/>
          <w:b w:val="false"/>
          <w:i w:val="false"/>
          <w:color w:val="ff0000"/>
          <w:sz w:val="28"/>
        </w:rPr>
        <w:t>№ С-2/3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Шортанды ауданының шекараларындағы Қазақстан Республикасының жер заңнамасына сәйкес пайдаланылмайтын ауыл шаруашылығы мақсатындағы жерлерге жер салығының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өзгерістер енгізілді - Ақмола облысы Шортанды аудандық мәслихатының 31.03.2016 </w:t>
      </w:r>
      <w:r>
        <w:rPr>
          <w:rFonts w:ascii="Times New Roman"/>
          <w:b w:val="false"/>
          <w:i w:val="false"/>
          <w:color w:val="ff0000"/>
          <w:sz w:val="28"/>
        </w:rPr>
        <w:t>№ С-2/3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Шортанды ауданының шекараларындағы Қазақстан Республикасының жер заңнамасына сәйкес пайдаланылмайтын ауыл шаруашылығы мақсатындағы жерлерге бірыңғай жер салығының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2-тармаққа өзгерістер енгізілді - Ақмола облысы Шортанды аудандық мәслихатының 31.03.2016 </w:t>
      </w:r>
      <w:r>
        <w:rPr>
          <w:rFonts w:ascii="Times New Roman"/>
          <w:b w:val="false"/>
          <w:i w:val="false"/>
          <w:color w:val="ff0000"/>
          <w:sz w:val="28"/>
        </w:rPr>
        <w:t>№ С-2/3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А.Коровина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Г.Скирда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Шортанды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Г.Сәдуақасова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"09" 04 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Қаржы министрлігінің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кірістер комитеті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Мемлекеттік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Шортанды ауданы бойынша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кірістер басқармасы"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Е.Әубакіров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"09" 04 2015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