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8850" w14:textId="ce78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2014 жылғы 14 шілдедегі № А-6/167 "Шортанды ауданы "Пригородное ауылдық округі әкімінің аппараты" мемлекеттік мекемесінің Ережесін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2015 жылғы 4 мамырдағы № А-4/112 қаулысы. Ақмола облысының Әділет департаментінде 2015 жылғы 4 маусымда № 4820 болып тіркелді. Күші жойылды - Ақмола облысы Шортанды ауданы әкімдігінің 2016 жылғы 20 сәуірдегі № А-4/103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Шортанды ауданы әкімдігінің 2016 жылғы 20 сәуірдегі </w:t>
      </w:r>
      <w:r>
        <w:rPr>
          <w:rFonts w:ascii="Times New Roman"/>
          <w:b w:val="false"/>
          <w:i w:val="false"/>
          <w:color w:val="ff0000"/>
          <w:sz w:val="28"/>
        </w:rPr>
        <w:t>№ А-4/103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Шортанды ауданы әкімдігінің 2014 жылғы 14 шілдедегі № А-6/167 "Шортанды ауданы "Пригородное ауылдық округі әкімінің аппараты" мемлекеттік мекемесінің Ережесін бекіту туралы" қаулысымен бекітілген (мемлекеттік нормативтік құқықтық актілерді тіркеу Тізілімінде № 4328 болып тіркелген, 2014 жылы 4 қазанда аудандық "Вести" және "Өрлеу" газеттерінде жарияланған) Шортанды ауданы "Пригородное ауылдық округі әкімінің аппараты"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әрі қарай мәтін бойынша, 8-ші тармақты қоспағанда, "Ақмола облысы"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Е.М. Қаленовқа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