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3cef" w14:textId="8f63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2014 жылғы 24 желтоқсандағы № С-36/2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2015 жылғы 17 тамыздағы № С-41/3 шешімі. Ақмола облысының Әділет департаментінде 2015 жылғы 4 қыркүйекте № 4969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«2015-2017 жылдарға арналған аудан бюджеті туралы» 2014 жылғы 24 желтоқсандағы № С-36/2 (Нормативтік құқықтық актілерді мемлекеттік тіркеу тізілімінде № 4573 тіркелген, 2015 жылдың 17 қаңтарында аудандық «Вести» газетінде және 2015 жылдың 17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Ауданның жергілікті атқарушы органының резерві 2015 жылға 7 458,5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«2015-2017 жылдарға арналған аудан бюджеті туралы» 2014 жылдың 24 желтоқсанындағы № С-36/2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әкімі                   Г.Сәдуақасова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«17» 08 2015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С-41/3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 шешіміне 1 қосымша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687"/>
        <w:gridCol w:w="771"/>
        <w:gridCol w:w="750"/>
        <w:gridCol w:w="8374"/>
        <w:gridCol w:w="22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3269441,9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640862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1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297594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297594</w:t>
            </w:r>
          </w:p>
        </w:tc>
      </w:tr>
      <w:tr>
        <w:trPr>
          <w:trHeight w:val="1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269373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1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7324,9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4790,3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4645,3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2534,6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2534,6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95305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93080</w:t>
            </w:r>
          </w:p>
        </w:tc>
      </w:tr>
      <w:tr>
        <w:trPr>
          <w:trHeight w:val="1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93080</w:t>
            </w:r>
          </w:p>
        </w:tc>
      </w:tr>
      <w:tr>
        <w:trPr>
          <w:trHeight w:val="1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3296338,6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197128,6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168830,2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17736,9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17736,9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51099,3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51099,3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1306,4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1306,4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656,4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9387,8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9387,8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17604,2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17604,2</w:t>
            </w:r>
          </w:p>
        </w:tc>
      </w:tr>
      <w:tr>
        <w:trPr>
          <w:trHeight w:val="1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1603423,0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256871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256871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131269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1292532,5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1279451,5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1245604,5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54019,5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54019,5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5328,5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92078,9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60757,7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54448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4350,5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7064,5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1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31321,2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31263,2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18082,2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«Өрлеу» жобасы бойынша келісілген қаржылай көмекті енгізу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688954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2842,5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2842,5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676689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206993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201993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469696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469696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5596,9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333322,4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230095,9</w:t>
            </w:r>
          </w:p>
        </w:tc>
      </w:tr>
      <w:tr>
        <w:trPr>
          <w:trHeight w:val="1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12906,9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7127,9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217189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217189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43099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18400,5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5498,4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4998,4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12902,1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7406,3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5495,8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214582,6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41265,3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14337,4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14337,4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13277,3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10938,5</w:t>
            </w:r>
          </w:p>
        </w:tc>
      </w:tr>
      <w:tr>
        <w:trPr>
          <w:trHeight w:val="1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1638,8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151583,3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151583,3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8682,3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142901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13528,4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13528,4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8607,7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8607,7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4920,7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4870,7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39530,5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34238,5</w:t>
            </w:r>
          </w:p>
        </w:tc>
      </w:tr>
      <w:tr>
        <w:trPr>
          <w:trHeight w:val="1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7458,5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7458,5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45387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-86591,7</w:t>
            </w:r>
          </w:p>
        </w:tc>
      </w:tr>
      <w:tr>
        <w:trPr>
          <w:trHeight w:val="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86591,7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С-41/3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 шешіміне 5 қосымша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бюджетінің қаладағы ауданның, аудандық маңызы бар қаланың, кенттің, ауылдың, ауылдық округтің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83"/>
        <w:gridCol w:w="791"/>
        <w:gridCol w:w="770"/>
        <w:gridCol w:w="6647"/>
        <w:gridCol w:w="2110"/>
        <w:gridCol w:w="195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143500,6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25414,8</w:t>
            </w:r>
          </w:p>
        </w:tc>
      </w:tr>
      <w:tr>
        <w:trPr>
          <w:trHeight w:val="1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99760,0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99760,0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жолдары-ның жұмыс істеуін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2542"/>
        <w:gridCol w:w="2543"/>
        <w:gridCol w:w="2986"/>
        <w:gridCol w:w="2544"/>
      </w:tblGrid>
      <w:tr>
        <w:trPr>
          <w:trHeight w:val="4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8219,2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28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46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46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850,9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9"/>
        <w:gridCol w:w="2867"/>
        <w:gridCol w:w="2867"/>
        <w:gridCol w:w="2499"/>
        <w:gridCol w:w="2868"/>
      </w:tblGrid>
      <w:tr>
        <w:trPr>
          <w:trHeight w:val="43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10920,9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8609,9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14510,1</w:t>
            </w:r>
          </w:p>
        </w:tc>
      </w:tr>
      <w:tr>
        <w:trPr>
          <w:trHeight w:val="13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46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8017,9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46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7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2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