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6c3d" w14:textId="6036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аудандық мәслихатының 2014 жылғы 24 желтоқсандағы № С-36/2 "2015-2017 жылдарға арналған аудан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Шортанды аудандық мәслихатының 2015 жылғы 24 желтоқсандағы № С-44/5 шешімі. Ақмола облысының Әділет департаментінде 2015 жылғы 29 желтоқсанда № 5153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111 бабтарына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Ақмола облыстық мәслихатының 2015 жылғы 14 желтоқсандағы № 5С-43-4 «Ақмола облыстық мәслихатының 2014 жылғы 12 желтоқсандағы № 5С-32-2 «2015-2017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шешімі негізінде Шортанды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Шортанды аудандық мәслихатының «2015-2017 жылдарға арналған аудан бюджеті туралы» 2014 жылғы 24 желтоқсандағы № С-36/2 (Нормативтік құқықтық актілерді мемлекеттік тіркеу тізілімінде № 4573 тіркелген, 2015 жылдың 17 қаңтарында аудандық «Вести» газетінде және 2015 жылдың 17 қаңтарында аудандық «Өрлеу»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2015-2017 жылдарға арналған аудан бюджеті 1, 2 және 3 қосымшаларға сәйкес, оның ішінде 2015 жылға арналған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2 971 304,2 мың теңге, соның ішінде:</w:t>
      </w:r>
      <w:r>
        <w:br/>
      </w:r>
      <w:r>
        <w:rPr>
          <w:rFonts w:ascii="Times New Roman"/>
          <w:b w:val="false"/>
          <w:i w:val="false"/>
          <w:color w:val="000000"/>
          <w:sz w:val="28"/>
        </w:rPr>
        <w:t>
      салықтық түсімдер – 676 224 мың теңге;</w:t>
      </w:r>
      <w:r>
        <w:br/>
      </w:r>
      <w:r>
        <w:rPr>
          <w:rFonts w:ascii="Times New Roman"/>
          <w:b w:val="false"/>
          <w:i w:val="false"/>
          <w:color w:val="000000"/>
          <w:sz w:val="28"/>
        </w:rPr>
        <w:t>
      салықтық емес түсімдер – 7 831,3 мың теңге;</w:t>
      </w:r>
      <w:r>
        <w:br/>
      </w:r>
      <w:r>
        <w:rPr>
          <w:rFonts w:ascii="Times New Roman"/>
          <w:b w:val="false"/>
          <w:i w:val="false"/>
          <w:color w:val="000000"/>
          <w:sz w:val="28"/>
        </w:rPr>
        <w:t>
      негізгі капиталды сатудан түсетін түсімдер – 59 439,9 мың теңге;</w:t>
      </w:r>
      <w:r>
        <w:br/>
      </w:r>
      <w:r>
        <w:rPr>
          <w:rFonts w:ascii="Times New Roman"/>
          <w:b w:val="false"/>
          <w:i w:val="false"/>
          <w:color w:val="000000"/>
          <w:sz w:val="28"/>
        </w:rPr>
        <w:t>
      трансферттердің түсімдері – 2 227 809 мың теңге;</w:t>
      </w:r>
      <w:r>
        <w:br/>
      </w:r>
      <w:r>
        <w:rPr>
          <w:rFonts w:ascii="Times New Roman"/>
          <w:b w:val="false"/>
          <w:i w:val="false"/>
          <w:color w:val="000000"/>
          <w:sz w:val="28"/>
        </w:rPr>
        <w:t>
</w:t>
      </w:r>
      <w:r>
        <w:rPr>
          <w:rFonts w:ascii="Times New Roman"/>
          <w:b w:val="false"/>
          <w:i w:val="false"/>
          <w:color w:val="000000"/>
          <w:sz w:val="28"/>
        </w:rPr>
        <w:t>
      2) шығындар – 2 998 202,5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44 931 мың теңге, соның ішінде:</w:t>
      </w:r>
      <w:r>
        <w:br/>
      </w:r>
      <w:r>
        <w:rPr>
          <w:rFonts w:ascii="Times New Roman"/>
          <w:b w:val="false"/>
          <w:i w:val="false"/>
          <w:color w:val="000000"/>
          <w:sz w:val="28"/>
        </w:rPr>
        <w:t>
      бюджеттік кредиттер – 59 004 мың теңге;</w:t>
      </w:r>
      <w:r>
        <w:br/>
      </w:r>
      <w:r>
        <w:rPr>
          <w:rFonts w:ascii="Times New Roman"/>
          <w:b w:val="false"/>
          <w:i w:val="false"/>
          <w:color w:val="000000"/>
          <w:sz w:val="28"/>
        </w:rPr>
        <w:t>
      бюджеттік кредиттерді өтеу – 14 073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14 306,4 мың теңге;</w:t>
      </w:r>
      <w:r>
        <w:br/>
      </w:r>
      <w:r>
        <w:rPr>
          <w:rFonts w:ascii="Times New Roman"/>
          <w:b w:val="false"/>
          <w:i w:val="false"/>
          <w:color w:val="000000"/>
          <w:sz w:val="28"/>
        </w:rPr>
        <w:t>
      қаржы активтерін сатып алу – 14 306,4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(-86 135,7)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86 135,7 мың теңге.»;</w:t>
      </w:r>
      <w:r>
        <w:br/>
      </w:r>
      <w:r>
        <w:rPr>
          <w:rFonts w:ascii="Times New Roman"/>
          <w:b w:val="false"/>
          <w:i w:val="false"/>
          <w:color w:val="000000"/>
          <w:sz w:val="28"/>
        </w:rPr>
        <w:t>
</w:t>
      </w:r>
      <w:r>
        <w:rPr>
          <w:rFonts w:ascii="Times New Roman"/>
          <w:b w:val="false"/>
          <w:i w:val="false"/>
          <w:color w:val="000000"/>
          <w:sz w:val="28"/>
        </w:rPr>
        <w:t>
      6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тармақшалары жаңа редакцияда баяндалсын:</w:t>
      </w:r>
      <w:r>
        <w:br/>
      </w:r>
      <w:r>
        <w:rPr>
          <w:rFonts w:ascii="Times New Roman"/>
          <w:b w:val="false"/>
          <w:i w:val="false"/>
          <w:color w:val="000000"/>
          <w:sz w:val="28"/>
        </w:rPr>
        <w:t>
</w:t>
      </w:r>
      <w:r>
        <w:rPr>
          <w:rFonts w:ascii="Times New Roman"/>
          <w:b w:val="false"/>
          <w:i w:val="false"/>
          <w:color w:val="000000"/>
          <w:sz w:val="28"/>
        </w:rPr>
        <w:t>
      «1) Ұлы Отан соғысындағы Жеңістің жетпіс жылдығына арналған іс-шараларды өткізуге 6 066,5 мың теңге сомасында;</w:t>
      </w:r>
      <w:r>
        <w:br/>
      </w:r>
      <w:r>
        <w:rPr>
          <w:rFonts w:ascii="Times New Roman"/>
          <w:b w:val="false"/>
          <w:i w:val="false"/>
          <w:color w:val="000000"/>
          <w:sz w:val="28"/>
        </w:rPr>
        <w:t>
</w:t>
      </w:r>
      <w:r>
        <w:rPr>
          <w:rFonts w:ascii="Times New Roman"/>
          <w:b w:val="false"/>
          <w:i w:val="false"/>
          <w:color w:val="000000"/>
          <w:sz w:val="28"/>
        </w:rPr>
        <w:t>
      3) үш деңгейлі жүйе бойынша біліктілігін арттырудан өткен мұғалімдердің еңбекақыларын көтеруге 40 516 мың теңге сомасында;</w:t>
      </w:r>
      <w:r>
        <w:br/>
      </w:r>
      <w:r>
        <w:rPr>
          <w:rFonts w:ascii="Times New Roman"/>
          <w:b w:val="false"/>
          <w:i w:val="false"/>
          <w:color w:val="000000"/>
          <w:sz w:val="28"/>
        </w:rPr>
        <w:t>
</w:t>
      </w:r>
      <w:r>
        <w:rPr>
          <w:rFonts w:ascii="Times New Roman"/>
          <w:b w:val="false"/>
          <w:i w:val="false"/>
          <w:color w:val="000000"/>
          <w:sz w:val="28"/>
        </w:rPr>
        <w:t>
      5) «Өрлеу» жобасы бойынша келісілген қаржылай көмекті енгізуге 6 250 мың теңге сомасында;</w:t>
      </w:r>
      <w:r>
        <w:br/>
      </w:r>
      <w:r>
        <w:rPr>
          <w:rFonts w:ascii="Times New Roman"/>
          <w:b w:val="false"/>
          <w:i w:val="false"/>
          <w:color w:val="000000"/>
          <w:sz w:val="28"/>
        </w:rPr>
        <w:t>
</w:t>
      </w:r>
      <w:r>
        <w:rPr>
          <w:rFonts w:ascii="Times New Roman"/>
          <w:b w:val="false"/>
          <w:i w:val="false"/>
          <w:color w:val="000000"/>
          <w:sz w:val="28"/>
        </w:rPr>
        <w:t>
      6)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101 761 мың теңге сомасында;</w:t>
      </w:r>
      <w:r>
        <w:br/>
      </w:r>
      <w:r>
        <w:rPr>
          <w:rFonts w:ascii="Times New Roman"/>
          <w:b w:val="false"/>
          <w:i w:val="false"/>
          <w:color w:val="000000"/>
          <w:sz w:val="28"/>
        </w:rPr>
        <w:t>
</w:t>
      </w:r>
      <w:r>
        <w:rPr>
          <w:rFonts w:ascii="Times New Roman"/>
          <w:b w:val="false"/>
          <w:i w:val="false"/>
          <w:color w:val="000000"/>
          <w:sz w:val="28"/>
        </w:rPr>
        <w:t>
      10) ауыл шаруашылық саласындағы жергілікті атқарушы органдардың штаттық санын көбейтуге 1 750,7 мың теңге сомасында.»;</w:t>
      </w:r>
      <w:r>
        <w:br/>
      </w:r>
      <w:r>
        <w:rPr>
          <w:rFonts w:ascii="Times New Roman"/>
          <w:b w:val="false"/>
          <w:i w:val="false"/>
          <w:color w:val="000000"/>
          <w:sz w:val="28"/>
        </w:rPr>
        <w:t>
</w:t>
      </w:r>
      <w:r>
        <w:rPr>
          <w:rFonts w:ascii="Times New Roman"/>
          <w:b w:val="false"/>
          <w:i w:val="false"/>
          <w:color w:val="000000"/>
          <w:sz w:val="28"/>
        </w:rPr>
        <w:t>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 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Шортанды ауданының әкімі                   Г.Сәдуақасова</w:t>
      </w:r>
      <w:r>
        <w:br/>
      </w:r>
      <w:r>
        <w:rPr>
          <w:rFonts w:ascii="Times New Roman"/>
          <w:b w:val="false"/>
          <w:i w:val="false"/>
          <w:color w:val="000000"/>
          <w:sz w:val="28"/>
        </w:rPr>
        <w:t>
</w:t>
      </w:r>
      <w:r>
        <w:rPr>
          <w:rFonts w:ascii="Times New Roman"/>
          <w:b w:val="false"/>
          <w:i/>
          <w:color w:val="000000"/>
          <w:sz w:val="28"/>
        </w:rPr>
        <w:t>      «24» 12 2015 ж.</w:t>
      </w:r>
    </w:p>
    <w:bookmarkStart w:name="z19" w:id="1"/>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xml:space="preserve">
2015 жылғы 24 желтоқсандағы </w:t>
      </w:r>
      <w:r>
        <w:br/>
      </w:r>
      <w:r>
        <w:rPr>
          <w:rFonts w:ascii="Times New Roman"/>
          <w:b w:val="false"/>
          <w:i w:val="false"/>
          <w:color w:val="000000"/>
          <w:sz w:val="28"/>
        </w:rPr>
        <w:t xml:space="preserve">
№ С-44/5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Шортанды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С-36/2 шешіміне      </w:t>
      </w:r>
      <w:r>
        <w:br/>
      </w:r>
      <w:r>
        <w:rPr>
          <w:rFonts w:ascii="Times New Roman"/>
          <w:b w:val="false"/>
          <w:i w:val="false"/>
          <w:color w:val="000000"/>
          <w:sz w:val="28"/>
        </w:rPr>
        <w:t xml:space="preserve">
1 қосымша          </w:t>
      </w:r>
    </w:p>
    <w:bookmarkStart w:name="z20" w:id="2"/>
    <w:p>
      <w:pPr>
        <w:spacing w:after="0"/>
        <w:ind w:left="0"/>
        <w:jc w:val="left"/>
      </w:pPr>
      <w:r>
        <w:rPr>
          <w:rFonts w:ascii="Times New Roman"/>
          <w:b/>
          <w:i w:val="false"/>
          <w:color w:val="000000"/>
        </w:rPr>
        <w:t xml:space="preserve"> 
2015 жылға арналған аудан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757"/>
        <w:gridCol w:w="736"/>
        <w:gridCol w:w="779"/>
        <w:gridCol w:w="8282"/>
        <w:gridCol w:w="2416"/>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2971304,2</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676224</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36189</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269373</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50760</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76105</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52220</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7831,3</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3230,3</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59439,9</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55335,9</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55335,9</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2227809</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2227809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2227809</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2998202,5</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199089,6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170791,2</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17236,9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17236,9</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53121</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52031,1</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27548,9</w:t>
            </w:r>
          </w:p>
        </w:tc>
      </w:tr>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9387,8</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9387,8</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18161,1</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1594259,6</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251776</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251776</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131174</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120602</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1292605,8</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1279442,6</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1245595,6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33847</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13081</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13081</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49877,8</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49877,8</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5238,5</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27418</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89040,3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57432,8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6003,1</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6003,1</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51429,7</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15705,1</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31607,5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31549,5</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10525,1</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678111,7</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4161,7</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2106,1</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2106,1</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666605,5</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198646,3</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193646,3</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467959,2</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467959,2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7344,5</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7344,5</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4489,5</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211796,8</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42377</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42377</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42377</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107394,5</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12906,9</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7127,9</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94487,6</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94487,6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42685</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33385</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27665</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13158,9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7663,1</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5495,8</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72691,6</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42635,3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13650,6</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14347,3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10978,5</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8322,3</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8322,3</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8322,3</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14446,9</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14446,9</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4758,7</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4708,7</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53594,3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48094,3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45044,3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45044,3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44931</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операциялар бойынша сальдо</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-86135,7</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86135,7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