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aab5" w14:textId="c85a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Шортанды ауданының Андреевка селолық округі әкімінің 2008 жылғы 29 қаңтардағы № 3 "Андреевка селосы көшелерінің атауын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Андреевка селолық округі әкімінің 2015 жылғы 28 шілдедегі № 12 шешімі. Ақмола облысының Әділет департаментінде 2015 жылғы 25 тамызда № 4956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2009 жылғы 9 ақпандағы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кейбір заңнамалық актілеріне жергілікті мемлекеттік басқару және өзін-өзі басқару мәселелері бойынша өзгерістер мен толықтырулар енгізу туралы» Заңдарына сәйкес Андреевка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Шортанды ауданының Андреевка селолық округі әкімінің 2008 жылғы 29 қаңтардағы № 3 «Андреевка селосы көшелерінің атауын өзгерту туралы» (Нормативтік құқықтық актілерді мемлекеттік тіркеу тізілімінде № 1-18-45 тіркелген, 2008 жылдың 16 ақпанында аудандық «Вести» және «Өрлеу»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сөзбасында «Қазақстан Республикасындағы жергілікті мемлекеттік басқару туралы» сөздер «Қазақстан Республикасындағы жергілікті мемлекеттік басқару және өзін-өзі басқару туралы»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Е.Карепов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